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4E105" w14:textId="77777777" w:rsidR="00A77B3E" w:rsidRPr="00E945A0" w:rsidRDefault="00A979B7">
      <w:pPr>
        <w:pStyle w:val="Heading1"/>
        <w:ind w:left="0" w:firstLine="0"/>
        <w:rPr>
          <w:rStyle w:val="Emphasis"/>
          <w:sz w:val="32"/>
          <w:szCs w:val="32"/>
        </w:rPr>
      </w:pPr>
      <w:bookmarkStart w:id="0" w:name="_GoBack"/>
      <w:bookmarkEnd w:id="0"/>
      <w:r w:rsidRPr="00E945A0">
        <w:rPr>
          <w:rStyle w:val="Emphasis"/>
          <w:sz w:val="32"/>
          <w:szCs w:val="32"/>
        </w:rPr>
        <w:t>Ethnography of the University Initiative</w:t>
      </w:r>
    </w:p>
    <w:p w14:paraId="657954C8" w14:textId="77777777" w:rsidR="00A77B3E" w:rsidRPr="00E945A0" w:rsidRDefault="000E1D30" w:rsidP="003A36A2">
      <w:pPr>
        <w:pStyle w:val="Heading1"/>
        <w:ind w:left="0" w:firstLine="0"/>
        <w:rPr>
          <w:rStyle w:val="Emphasis"/>
          <w:sz w:val="32"/>
          <w:szCs w:val="32"/>
        </w:rPr>
      </w:pPr>
      <w:r w:rsidRPr="00E945A0">
        <w:rPr>
          <w:rStyle w:val="Emphasis"/>
          <w:sz w:val="32"/>
          <w:szCs w:val="32"/>
        </w:rPr>
        <w:t>Spring 2012</w:t>
      </w:r>
      <w:r w:rsidR="00A979B7" w:rsidRPr="00E945A0">
        <w:rPr>
          <w:rStyle w:val="Emphasis"/>
          <w:sz w:val="32"/>
          <w:szCs w:val="32"/>
        </w:rPr>
        <w:t xml:space="preserve"> Student Conference Schedule</w:t>
      </w:r>
    </w:p>
    <w:p w14:paraId="7AB65FEF" w14:textId="77777777" w:rsidR="003A36A2" w:rsidRPr="003A36A2" w:rsidRDefault="003A36A2" w:rsidP="003A36A2"/>
    <w:p w14:paraId="418B4784" w14:textId="77777777" w:rsidR="003A36A2" w:rsidRPr="00E945A0" w:rsidRDefault="000E1D30" w:rsidP="003A36A2">
      <w:pPr>
        <w:rPr>
          <w:b/>
        </w:rPr>
      </w:pPr>
      <w:r w:rsidRPr="00E945A0">
        <w:rPr>
          <w:b/>
        </w:rPr>
        <w:t>Tuesday</w:t>
      </w:r>
      <w:r w:rsidR="003A36A2" w:rsidRPr="00E945A0">
        <w:rPr>
          <w:b/>
        </w:rPr>
        <w:t xml:space="preserve">, </w:t>
      </w:r>
      <w:r w:rsidRPr="00E945A0">
        <w:rPr>
          <w:b/>
        </w:rPr>
        <w:t>May 1, 2012</w:t>
      </w:r>
    </w:p>
    <w:p w14:paraId="174357D1" w14:textId="242C7863" w:rsidR="003A36A2" w:rsidRPr="00E945A0" w:rsidRDefault="003A36A2" w:rsidP="003A36A2">
      <w:pPr>
        <w:rPr>
          <w:b/>
        </w:rPr>
      </w:pPr>
      <w:r w:rsidRPr="00E945A0">
        <w:rPr>
          <w:b/>
        </w:rPr>
        <w:t xml:space="preserve">Room 126, </w:t>
      </w:r>
      <w:r w:rsidR="00E945A0">
        <w:rPr>
          <w:b/>
        </w:rPr>
        <w:t>LISB</w:t>
      </w:r>
    </w:p>
    <w:p w14:paraId="0D8C9DA2" w14:textId="77777777" w:rsidR="00A77B3E" w:rsidRPr="00E945A0" w:rsidRDefault="003A36A2" w:rsidP="003A36A2">
      <w:pPr>
        <w:rPr>
          <w:b/>
        </w:rPr>
      </w:pPr>
      <w:r w:rsidRPr="00E945A0">
        <w:rPr>
          <w:b/>
        </w:rPr>
        <w:t>501 E. Daniel Street, Champaign, Illinois</w:t>
      </w:r>
      <w:bookmarkStart w:id="1" w:name="id.483fb085899e"/>
      <w:bookmarkEnd w:id="1"/>
    </w:p>
    <w:p w14:paraId="668805DF" w14:textId="77777777" w:rsidR="003A36A2" w:rsidRPr="00E945A0" w:rsidRDefault="003A36A2" w:rsidP="003A36A2"/>
    <w:p w14:paraId="061A3E1D" w14:textId="77777777" w:rsidR="00A77B3E" w:rsidRDefault="000E1D30">
      <w:pPr>
        <w:pStyle w:val="Heading2"/>
        <w:pBdr>
          <w:bottom w:val="single" w:sz="12" w:space="0" w:color="808080"/>
        </w:pBdr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</w:rPr>
        <w:t>3:00-3:</w:t>
      </w:r>
      <w:r w:rsidR="00AB2CE0">
        <w:rPr>
          <w:sz w:val="22"/>
          <w:szCs w:val="22"/>
        </w:rPr>
        <w:t>05</w:t>
      </w:r>
      <w:r w:rsidR="00A979B7">
        <w:rPr>
          <w:sz w:val="22"/>
          <w:szCs w:val="22"/>
        </w:rPr>
        <w:t xml:space="preserve"> </w:t>
      </w:r>
      <w:r w:rsidR="00A979B7" w:rsidRPr="00DD3750">
        <w:rPr>
          <w:i/>
          <w:sz w:val="22"/>
          <w:szCs w:val="22"/>
        </w:rPr>
        <w:t>EUI Opening Remarks and Introduction</w:t>
      </w:r>
    </w:p>
    <w:p w14:paraId="37CD9323" w14:textId="77777777" w:rsidR="00DD3750" w:rsidRDefault="00C1396D" w:rsidP="00DD3750">
      <w:pPr>
        <w:pStyle w:val="Heading2"/>
        <w:pBdr>
          <w:bottom w:val="single" w:sz="12" w:space="0" w:color="808080"/>
        </w:pBdr>
        <w:spacing w:after="0"/>
        <w:ind w:left="720" w:firstLine="0"/>
        <w:rPr>
          <w:i/>
          <w:sz w:val="22"/>
          <w:szCs w:val="22"/>
        </w:rPr>
      </w:pPr>
      <w:r>
        <w:rPr>
          <w:sz w:val="22"/>
          <w:szCs w:val="22"/>
        </w:rPr>
        <w:t>3:</w:t>
      </w:r>
      <w:r w:rsidR="00AB2CE0">
        <w:rPr>
          <w:sz w:val="22"/>
          <w:szCs w:val="22"/>
        </w:rPr>
        <w:t>05-3:3</w:t>
      </w:r>
      <w:r w:rsidR="00D8151A">
        <w:rPr>
          <w:sz w:val="22"/>
          <w:szCs w:val="22"/>
        </w:rPr>
        <w:t>0</w:t>
      </w:r>
      <w:r w:rsidR="00400ADA">
        <w:rPr>
          <w:sz w:val="22"/>
          <w:szCs w:val="22"/>
        </w:rPr>
        <w:t xml:space="preserve"> </w:t>
      </w:r>
      <w:r w:rsidR="00E85E2F" w:rsidRPr="00A6012C">
        <w:rPr>
          <w:i/>
          <w:sz w:val="22"/>
          <w:szCs w:val="22"/>
        </w:rPr>
        <w:t xml:space="preserve">Panel </w:t>
      </w:r>
      <w:r w:rsidR="00D8151A" w:rsidRPr="00A6012C">
        <w:rPr>
          <w:i/>
          <w:sz w:val="22"/>
          <w:szCs w:val="22"/>
        </w:rPr>
        <w:t>1 (Multimedia)</w:t>
      </w:r>
      <w:r w:rsidR="00F74FBD" w:rsidRPr="00DD3750">
        <w:rPr>
          <w:i/>
          <w:sz w:val="22"/>
          <w:szCs w:val="22"/>
        </w:rPr>
        <w:t xml:space="preserve"> </w:t>
      </w:r>
    </w:p>
    <w:p w14:paraId="64926CD2" w14:textId="77777777" w:rsidR="00DD3750" w:rsidRPr="00DD3750" w:rsidRDefault="00DD3750" w:rsidP="00DD3750"/>
    <w:tbl>
      <w:tblPr>
        <w:tblW w:w="10908" w:type="dxa"/>
        <w:tblInd w:w="100" w:type="dxa"/>
        <w:tblLook w:val="0000" w:firstRow="0" w:lastRow="0" w:firstColumn="0" w:lastColumn="0" w:noHBand="0" w:noVBand="0"/>
      </w:tblPr>
      <w:tblGrid>
        <w:gridCol w:w="3091"/>
        <w:gridCol w:w="7817"/>
      </w:tblGrid>
      <w:tr w:rsidR="002628AE" w14:paraId="523456AE" w14:textId="77777777" w:rsidTr="00811038"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9C96" w14:textId="77777777" w:rsidR="00400ADA" w:rsidRPr="00E9472D" w:rsidRDefault="000F100F" w:rsidP="00804E95">
            <w:pPr>
              <w:pStyle w:val="Heading2"/>
              <w:ind w:left="0" w:firstLine="0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Lexus McMillion</w:t>
            </w:r>
            <w:r w:rsidR="00804E95" w:rsidRPr="00E9472D">
              <w:rPr>
                <w:b w:val="0"/>
                <w:sz w:val="20"/>
                <w:szCs w:val="20"/>
              </w:rPr>
              <w:t xml:space="preserve"> and Joe Latulip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20B4" w14:textId="77777777" w:rsidR="00400ADA" w:rsidRPr="00E9472D" w:rsidRDefault="000F100F" w:rsidP="00DD375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KIN249:</w:t>
            </w:r>
            <w:r w:rsidR="005F796E" w:rsidRPr="00E9472D">
              <w:rPr>
                <w:b w:val="0"/>
                <w:sz w:val="20"/>
                <w:szCs w:val="20"/>
              </w:rPr>
              <w:t xml:space="preserve"> Athletic Perception</w:t>
            </w:r>
          </w:p>
        </w:tc>
      </w:tr>
      <w:tr w:rsidR="00BA36CD" w14:paraId="07029748" w14:textId="77777777" w:rsidTr="00811038"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4161" w14:textId="77777777" w:rsidR="00BA36CD" w:rsidRPr="00E9472D" w:rsidRDefault="00BA36CD" w:rsidP="00A478E7">
            <w:pPr>
              <w:pStyle w:val="Heading2"/>
              <w:ind w:left="0" w:firstLine="0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Yufei Xiao, AbderRahman Sobh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3680" w14:textId="533C21D0" w:rsidR="00BA36CD" w:rsidRPr="00E9472D" w:rsidRDefault="00BA36CD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KIN249: </w:t>
            </w:r>
            <w:r w:rsidRPr="00E9472D">
              <w:rPr>
                <w:rFonts w:hint="eastAsia"/>
                <w:b w:val="0"/>
                <w:sz w:val="20"/>
                <w:szCs w:val="20"/>
              </w:rPr>
              <w:t xml:space="preserve">How to </w:t>
            </w:r>
            <w:r w:rsidR="000D28E1" w:rsidRPr="00E9472D">
              <w:rPr>
                <w:b w:val="0"/>
                <w:sz w:val="20"/>
                <w:szCs w:val="20"/>
              </w:rPr>
              <w:t>I</w:t>
            </w:r>
            <w:r w:rsidRPr="00E9472D">
              <w:rPr>
                <w:rFonts w:hint="eastAsia"/>
                <w:b w:val="0"/>
                <w:sz w:val="20"/>
                <w:szCs w:val="20"/>
              </w:rPr>
              <w:t xml:space="preserve">ncrease the </w:t>
            </w:r>
            <w:r w:rsidR="000D28E1" w:rsidRPr="00E9472D">
              <w:rPr>
                <w:b w:val="0"/>
                <w:sz w:val="20"/>
                <w:szCs w:val="20"/>
              </w:rPr>
              <w:t>S</w:t>
            </w:r>
            <w:r w:rsidRPr="00E9472D">
              <w:rPr>
                <w:rFonts w:hint="eastAsia"/>
                <w:b w:val="0"/>
                <w:sz w:val="20"/>
                <w:szCs w:val="20"/>
              </w:rPr>
              <w:t xml:space="preserve">ize of </w:t>
            </w:r>
            <w:r w:rsidR="000D28E1" w:rsidRPr="00E9472D">
              <w:rPr>
                <w:b w:val="0"/>
                <w:sz w:val="20"/>
                <w:szCs w:val="20"/>
              </w:rPr>
              <w:t>W</w:t>
            </w:r>
            <w:r w:rsidRPr="00E9472D">
              <w:rPr>
                <w:rFonts w:hint="eastAsia"/>
                <w:b w:val="0"/>
                <w:sz w:val="20"/>
                <w:szCs w:val="20"/>
              </w:rPr>
              <w:t xml:space="preserve">heelchair </w:t>
            </w:r>
            <w:r w:rsidR="000D28E1" w:rsidRPr="00E9472D">
              <w:rPr>
                <w:b w:val="0"/>
                <w:sz w:val="20"/>
                <w:szCs w:val="20"/>
              </w:rPr>
              <w:t>S</w:t>
            </w:r>
            <w:r w:rsidRPr="00E9472D">
              <w:rPr>
                <w:rFonts w:hint="eastAsia"/>
                <w:b w:val="0"/>
                <w:sz w:val="20"/>
                <w:szCs w:val="20"/>
              </w:rPr>
              <w:t>ports</w:t>
            </w:r>
          </w:p>
        </w:tc>
      </w:tr>
    </w:tbl>
    <w:p w14:paraId="04573E2A" w14:textId="77777777" w:rsidR="00DD3750" w:rsidRPr="00400ADA" w:rsidRDefault="00DD3750" w:rsidP="00400ADA">
      <w:pPr>
        <w:jc w:val="left"/>
      </w:pPr>
    </w:p>
    <w:p w14:paraId="21F87A8C" w14:textId="77777777" w:rsidR="00A77B3E" w:rsidRDefault="00C1396D">
      <w:pPr>
        <w:pStyle w:val="Heading2"/>
        <w:pBdr>
          <w:bottom w:val="single" w:sz="12" w:space="0" w:color="808080"/>
        </w:pBdr>
        <w:spacing w:before="0"/>
        <w:ind w:left="720" w:firstLine="0"/>
        <w:rPr>
          <w:sz w:val="22"/>
          <w:szCs w:val="22"/>
        </w:rPr>
      </w:pPr>
      <w:r>
        <w:rPr>
          <w:sz w:val="22"/>
          <w:szCs w:val="22"/>
        </w:rPr>
        <w:t>3:</w:t>
      </w:r>
      <w:r w:rsidR="00002754">
        <w:rPr>
          <w:sz w:val="22"/>
          <w:szCs w:val="22"/>
        </w:rPr>
        <w:t>35</w:t>
      </w:r>
      <w:r w:rsidR="00400ADA">
        <w:rPr>
          <w:sz w:val="22"/>
          <w:szCs w:val="22"/>
        </w:rPr>
        <w:t>-</w:t>
      </w:r>
      <w:r w:rsidR="00FB5ADD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002754">
        <w:rPr>
          <w:sz w:val="22"/>
          <w:szCs w:val="22"/>
        </w:rPr>
        <w:t>55</w:t>
      </w:r>
      <w:r w:rsidR="00A979B7">
        <w:rPr>
          <w:sz w:val="22"/>
          <w:szCs w:val="22"/>
        </w:rPr>
        <w:t xml:space="preserve"> </w:t>
      </w:r>
      <w:r w:rsidR="00A979B7" w:rsidRPr="00494FB8">
        <w:rPr>
          <w:i/>
          <w:sz w:val="22"/>
          <w:szCs w:val="22"/>
        </w:rPr>
        <w:t xml:space="preserve">Panel </w:t>
      </w:r>
      <w:r w:rsidR="00D8151A">
        <w:rPr>
          <w:i/>
          <w:sz w:val="22"/>
          <w:szCs w:val="22"/>
        </w:rPr>
        <w:t>2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7830"/>
      </w:tblGrid>
      <w:tr w:rsidR="00A77B3E" w14:paraId="1E2417B3" w14:textId="77777777" w:rsidTr="00E9472D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038E" w14:textId="77777777" w:rsidR="00A77B3E" w:rsidRPr="00E9472D" w:rsidRDefault="00D41334" w:rsidP="007B07C2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Brianna Walker</w:t>
            </w:r>
            <w:r w:rsidR="001D6063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F4F5B" w14:textId="5913415C" w:rsidR="00A77B3E" w:rsidRPr="00E9472D" w:rsidRDefault="00D41334" w:rsidP="00854993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GWS467:</w:t>
            </w:r>
            <w:r w:rsidR="005F796E" w:rsidRPr="00E9472D">
              <w:rPr>
                <w:b w:val="0"/>
                <w:sz w:val="20"/>
                <w:szCs w:val="20"/>
              </w:rPr>
              <w:t xml:space="preserve"> Stuck in the Middle </w:t>
            </w:r>
            <w:r w:rsidR="00854993" w:rsidRPr="00E9472D">
              <w:rPr>
                <w:b w:val="0"/>
                <w:sz w:val="20"/>
                <w:szCs w:val="20"/>
              </w:rPr>
              <w:t>w</w:t>
            </w:r>
            <w:r w:rsidR="005F796E" w:rsidRPr="00E9472D">
              <w:rPr>
                <w:b w:val="0"/>
                <w:sz w:val="20"/>
                <w:szCs w:val="20"/>
              </w:rPr>
              <w:t>ith You: An Inqueery into Political and Sexual Difference at the U of I</w:t>
            </w:r>
          </w:p>
        </w:tc>
      </w:tr>
      <w:tr w:rsidR="00A77B3E" w14:paraId="6DF53748" w14:textId="77777777" w:rsidTr="00E9472D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E5FF" w14:textId="77777777" w:rsidR="001D6063" w:rsidRPr="00E9472D" w:rsidRDefault="00D41334" w:rsidP="001D6063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Aubree Henderson</w:t>
            </w:r>
          </w:p>
          <w:p w14:paraId="4F5D5BC6" w14:textId="77777777" w:rsidR="001D6063" w:rsidRPr="00E9472D" w:rsidRDefault="001D6063" w:rsidP="001D60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A999" w14:textId="4B149583" w:rsidR="00A77B3E" w:rsidRPr="00E9472D" w:rsidRDefault="00D41334" w:rsidP="00DD375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GWS467:</w:t>
            </w:r>
            <w:r w:rsidR="00A65F66" w:rsidRPr="00E9472D">
              <w:rPr>
                <w:b w:val="0"/>
                <w:sz w:val="20"/>
                <w:szCs w:val="20"/>
              </w:rPr>
              <w:t xml:space="preserve"> </w:t>
            </w:r>
            <w:r w:rsidR="006C2915" w:rsidRPr="00E9472D">
              <w:rPr>
                <w:b w:val="0"/>
                <w:sz w:val="20"/>
                <w:szCs w:val="20"/>
              </w:rPr>
              <w:t>It was a personal research effort: LGBTQ-Identified UIUC Student Experiences with Pre-College Sex Education</w:t>
            </w:r>
          </w:p>
        </w:tc>
      </w:tr>
      <w:tr w:rsidR="00A77B3E" w14:paraId="11EBC70F" w14:textId="77777777" w:rsidTr="00E9472D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CA27" w14:textId="77777777" w:rsidR="00A77B3E" w:rsidRPr="00E9472D" w:rsidRDefault="00D41334" w:rsidP="00DD375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Glynn Davis</w:t>
            </w:r>
          </w:p>
        </w:tc>
        <w:tc>
          <w:tcPr>
            <w:tcW w:w="7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23E4" w14:textId="52BF46A1" w:rsidR="00A77B3E" w:rsidRPr="00E9472D" w:rsidRDefault="008A0092" w:rsidP="008A0092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ENGL199</w:t>
            </w:r>
            <w:r w:rsidR="00D41334" w:rsidRPr="00E9472D">
              <w:rPr>
                <w:b w:val="0"/>
                <w:sz w:val="20"/>
                <w:szCs w:val="20"/>
              </w:rPr>
              <w:t>:</w:t>
            </w:r>
            <w:r w:rsidR="006C2915" w:rsidRPr="00E9472D">
              <w:rPr>
                <w:b w:val="0"/>
                <w:sz w:val="20"/>
                <w:szCs w:val="20"/>
              </w:rPr>
              <w:t xml:space="preserve"> The Unseen Documents of Unseen Disabilities: Why the History of Mental Health Disorders </w:t>
            </w:r>
            <w:r w:rsidR="000D28E1" w:rsidRPr="00E9472D">
              <w:rPr>
                <w:b w:val="0"/>
                <w:sz w:val="20"/>
                <w:szCs w:val="20"/>
              </w:rPr>
              <w:t>C</w:t>
            </w:r>
            <w:r w:rsidR="006C2915" w:rsidRPr="00E9472D">
              <w:rPr>
                <w:b w:val="0"/>
                <w:sz w:val="20"/>
                <w:szCs w:val="20"/>
              </w:rPr>
              <w:t xml:space="preserve">annot be </w:t>
            </w:r>
            <w:r w:rsidR="00CF7D4C" w:rsidRPr="00CF7D4C">
              <w:rPr>
                <w:b w:val="0"/>
                <w:sz w:val="20"/>
                <w:szCs w:val="20"/>
              </w:rPr>
              <w:t>found</w:t>
            </w:r>
            <w:r w:rsidR="006C2915" w:rsidRPr="00E9472D">
              <w:rPr>
                <w:b w:val="0"/>
                <w:sz w:val="20"/>
                <w:szCs w:val="20"/>
              </w:rPr>
              <w:t xml:space="preserve"> in the University Archives</w:t>
            </w:r>
          </w:p>
        </w:tc>
      </w:tr>
    </w:tbl>
    <w:p w14:paraId="46DC0484" w14:textId="77777777" w:rsidR="00A77B3E" w:rsidRPr="00494FB8" w:rsidRDefault="00400ADA">
      <w:pPr>
        <w:pStyle w:val="Heading2"/>
        <w:pBdr>
          <w:bottom w:val="single" w:sz="12" w:space="0" w:color="808080"/>
        </w:pBdr>
        <w:ind w:left="720" w:firstLine="0"/>
        <w:rPr>
          <w:i/>
          <w:sz w:val="22"/>
          <w:szCs w:val="22"/>
        </w:rPr>
      </w:pPr>
      <w:r>
        <w:rPr>
          <w:sz w:val="22"/>
          <w:szCs w:val="22"/>
        </w:rPr>
        <w:t>4:</w:t>
      </w:r>
      <w:r w:rsidR="00D8151A">
        <w:rPr>
          <w:sz w:val="22"/>
          <w:szCs w:val="22"/>
        </w:rPr>
        <w:t>0</w:t>
      </w:r>
      <w:r w:rsidR="00002754">
        <w:rPr>
          <w:sz w:val="22"/>
          <w:szCs w:val="22"/>
        </w:rPr>
        <w:t>0</w:t>
      </w:r>
      <w:r w:rsidR="00AB2CE0">
        <w:rPr>
          <w:sz w:val="22"/>
          <w:szCs w:val="22"/>
        </w:rPr>
        <w:t>-4:</w:t>
      </w:r>
      <w:r w:rsidR="00D8151A">
        <w:rPr>
          <w:sz w:val="22"/>
          <w:szCs w:val="22"/>
        </w:rPr>
        <w:t>25</w:t>
      </w:r>
      <w:r w:rsidR="00A979B7">
        <w:rPr>
          <w:sz w:val="22"/>
          <w:szCs w:val="22"/>
        </w:rPr>
        <w:t xml:space="preserve"> </w:t>
      </w:r>
      <w:r w:rsidR="00A979B7" w:rsidRPr="00494FB8">
        <w:rPr>
          <w:i/>
          <w:sz w:val="22"/>
          <w:szCs w:val="22"/>
        </w:rPr>
        <w:t xml:space="preserve">Panel </w:t>
      </w:r>
      <w:r w:rsidR="00D8151A">
        <w:rPr>
          <w:i/>
          <w:sz w:val="22"/>
          <w:szCs w:val="22"/>
        </w:rPr>
        <w:t>3</w:t>
      </w:r>
      <w:r w:rsidR="00A979B7" w:rsidRPr="00494FB8">
        <w:rPr>
          <w:i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7848"/>
      </w:tblGrid>
      <w:tr w:rsidR="00A77B3E" w14:paraId="085C0019" w14:textId="77777777" w:rsidTr="00E9472D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1CC4" w14:textId="77777777" w:rsidR="00A77B3E" w:rsidRPr="00E9472D" w:rsidRDefault="00505552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Laura Scherkenbach</w:t>
            </w:r>
            <w:r w:rsidR="001D6063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3264" w14:textId="77777777" w:rsidR="00A77B3E" w:rsidRPr="00E9472D" w:rsidRDefault="00505552" w:rsidP="00CF3B2F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GWS467:</w:t>
            </w:r>
            <w:r w:rsidR="006C2915" w:rsidRPr="00E9472D">
              <w:rPr>
                <w:b w:val="0"/>
                <w:sz w:val="20"/>
                <w:szCs w:val="20"/>
              </w:rPr>
              <w:t xml:space="preserve"> </w:t>
            </w:r>
            <w:r w:rsidR="00F12B81" w:rsidRPr="00E9472D">
              <w:rPr>
                <w:b w:val="0"/>
                <w:sz w:val="20"/>
                <w:szCs w:val="20"/>
              </w:rPr>
              <w:t>Spelling Sexuality: An Ethnographic Study on Language and Queer Culture with UIUC Undergraduate Students</w:t>
            </w:r>
          </w:p>
        </w:tc>
      </w:tr>
      <w:tr w:rsidR="00DD4DD1" w14:paraId="6C54CD82" w14:textId="77777777" w:rsidTr="00E9472D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6EE3" w14:textId="77777777" w:rsidR="00DD4DD1" w:rsidRPr="00E9472D" w:rsidRDefault="00DD4DD1" w:rsidP="0088318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Seung Hwan Jung                                                                 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CFF5" w14:textId="77777777" w:rsidR="00DD4DD1" w:rsidRPr="00E9472D" w:rsidRDefault="00DD4DD1" w:rsidP="0088318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EALC365: Korean Ethnocentrism</w:t>
            </w:r>
          </w:p>
        </w:tc>
      </w:tr>
      <w:tr w:rsidR="00DD4DD1" w14:paraId="615518D8" w14:textId="77777777" w:rsidTr="00E9472D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D676" w14:textId="77777777" w:rsidR="00DD4DD1" w:rsidRPr="00E9472D" w:rsidRDefault="00DD4DD1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Azmeen Merchant 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2570" w14:textId="51EF9DA7" w:rsidR="00DD4DD1" w:rsidRPr="00E9472D" w:rsidRDefault="00DD4DD1" w:rsidP="00DD375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GWS467: Smoking in the LGBT </w:t>
            </w:r>
            <w:r w:rsidR="000D28E1" w:rsidRPr="00E9472D">
              <w:rPr>
                <w:b w:val="0"/>
                <w:sz w:val="20"/>
                <w:szCs w:val="20"/>
              </w:rPr>
              <w:t>P</w:t>
            </w:r>
            <w:r w:rsidRPr="00E9472D">
              <w:rPr>
                <w:b w:val="0"/>
                <w:sz w:val="20"/>
                <w:szCs w:val="20"/>
              </w:rPr>
              <w:t>opulation</w:t>
            </w:r>
          </w:p>
        </w:tc>
      </w:tr>
      <w:tr w:rsidR="00DD4DD1" w14:paraId="0A8753A3" w14:textId="77777777" w:rsidTr="00E9472D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0A89" w14:textId="77777777" w:rsidR="00DD4DD1" w:rsidRPr="00E9472D" w:rsidRDefault="00DD4DD1" w:rsidP="0088318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Andrew Jacobs</w:t>
            </w:r>
          </w:p>
        </w:tc>
        <w:tc>
          <w:tcPr>
            <w:tcW w:w="7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EB1B" w14:textId="77777777" w:rsidR="00DD4DD1" w:rsidRPr="00E9472D" w:rsidRDefault="00DD4DD1" w:rsidP="0088318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ENGL199: A Slow Start: The Road to Appreciation of the ADA</w:t>
            </w:r>
          </w:p>
        </w:tc>
      </w:tr>
    </w:tbl>
    <w:p w14:paraId="2107F6EA" w14:textId="77777777" w:rsidR="00CF7D4C" w:rsidRDefault="00CF7D4C">
      <w:pPr>
        <w:ind w:left="0" w:firstLine="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1494BB58" w14:textId="4E36157E" w:rsidR="00400ADA" w:rsidRDefault="00DA2A8C" w:rsidP="00400ADA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4:</w:t>
      </w:r>
      <w:r w:rsidR="00CA1D9B">
        <w:rPr>
          <w:sz w:val="22"/>
          <w:szCs w:val="22"/>
        </w:rPr>
        <w:t>30</w:t>
      </w:r>
      <w:r>
        <w:rPr>
          <w:sz w:val="22"/>
          <w:szCs w:val="22"/>
        </w:rPr>
        <w:t>-</w:t>
      </w:r>
      <w:r w:rsidR="005062A0">
        <w:rPr>
          <w:sz w:val="22"/>
          <w:szCs w:val="22"/>
        </w:rPr>
        <w:t>4:55</w:t>
      </w:r>
      <w:r w:rsidR="007D1516">
        <w:rPr>
          <w:sz w:val="22"/>
          <w:szCs w:val="22"/>
        </w:rPr>
        <w:t xml:space="preserve"> </w:t>
      </w:r>
      <w:r w:rsidR="009040E8">
        <w:rPr>
          <w:i/>
          <w:sz w:val="22"/>
          <w:szCs w:val="22"/>
        </w:rPr>
        <w:t>Poster Session 1</w:t>
      </w:r>
      <w:r w:rsidR="007D1516" w:rsidRPr="00494FB8">
        <w:rPr>
          <w:i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06"/>
        <w:gridCol w:w="7662"/>
      </w:tblGrid>
      <w:tr w:rsidR="003B5FEA" w14:paraId="51B8AFF9" w14:textId="77777777" w:rsidTr="00BD5BF5"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EB66" w14:textId="77777777" w:rsidR="003B5FEA" w:rsidRPr="00E9472D" w:rsidRDefault="003B5FEA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Kim Peterson, Alejandro Remigio, Karl Schroeder, Andrew Dolinar, Olivia Arrendondo  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6605" w14:textId="77777777" w:rsidR="003B5FEA" w:rsidRPr="00E9472D" w:rsidRDefault="003B5FEA" w:rsidP="00A478E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ART191/RHET233: </w:t>
            </w:r>
            <w:r w:rsidR="0008173E" w:rsidRPr="00E9472D">
              <w:rPr>
                <w:b w:val="0"/>
                <w:sz w:val="20"/>
                <w:szCs w:val="20"/>
              </w:rPr>
              <w:t>Documenting Allen Hall's LGBTQIA Community</w:t>
            </w:r>
          </w:p>
        </w:tc>
      </w:tr>
      <w:tr w:rsidR="003B5FEA" w14:paraId="0ACDB119" w14:textId="77777777" w:rsidTr="00BD5BF5"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28D2" w14:textId="77777777" w:rsidR="003B5FEA" w:rsidRPr="00E9472D" w:rsidRDefault="003B5FEA" w:rsidP="007D1516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Kuan Hong Cheng, Ip Weng Si, Wong Tin Kei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528" w14:textId="4D151178" w:rsidR="003B5FEA" w:rsidRPr="00E9472D" w:rsidRDefault="003B5FEA" w:rsidP="007D1516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EPS199: Dorm Life: Does </w:t>
            </w:r>
            <w:r w:rsidR="000D28E1" w:rsidRPr="00E9472D">
              <w:rPr>
                <w:b w:val="0"/>
                <w:sz w:val="20"/>
                <w:szCs w:val="20"/>
              </w:rPr>
              <w:t>L</w:t>
            </w:r>
            <w:r w:rsidRPr="00E9472D">
              <w:rPr>
                <w:b w:val="0"/>
                <w:sz w:val="20"/>
                <w:szCs w:val="20"/>
              </w:rPr>
              <w:t xml:space="preserve">iving in the </w:t>
            </w:r>
            <w:r w:rsidR="000D28E1" w:rsidRPr="00E9472D">
              <w:rPr>
                <w:b w:val="0"/>
                <w:sz w:val="20"/>
                <w:szCs w:val="20"/>
              </w:rPr>
              <w:t>D</w:t>
            </w:r>
            <w:r w:rsidRPr="00E9472D">
              <w:rPr>
                <w:b w:val="0"/>
                <w:sz w:val="20"/>
                <w:szCs w:val="20"/>
              </w:rPr>
              <w:t xml:space="preserve">ormitory </w:t>
            </w:r>
            <w:r w:rsidR="000D28E1" w:rsidRPr="00E9472D">
              <w:rPr>
                <w:b w:val="0"/>
                <w:sz w:val="20"/>
                <w:szCs w:val="20"/>
              </w:rPr>
              <w:t>C</w:t>
            </w:r>
            <w:r w:rsidRPr="00E9472D">
              <w:rPr>
                <w:b w:val="0"/>
                <w:sz w:val="20"/>
                <w:szCs w:val="20"/>
              </w:rPr>
              <w:t xml:space="preserve">hange </w:t>
            </w:r>
            <w:r w:rsidR="000D28E1" w:rsidRPr="00E9472D">
              <w:rPr>
                <w:b w:val="0"/>
                <w:sz w:val="20"/>
                <w:szCs w:val="20"/>
              </w:rPr>
              <w:t>Y</w:t>
            </w:r>
            <w:r w:rsidRPr="00E9472D">
              <w:rPr>
                <w:b w:val="0"/>
                <w:sz w:val="20"/>
                <w:szCs w:val="20"/>
              </w:rPr>
              <w:t xml:space="preserve">our </w:t>
            </w:r>
            <w:r w:rsidR="000D28E1" w:rsidRPr="00E9472D">
              <w:rPr>
                <w:b w:val="0"/>
                <w:sz w:val="20"/>
                <w:szCs w:val="20"/>
              </w:rPr>
              <w:t>S</w:t>
            </w:r>
            <w:r w:rsidRPr="00E9472D">
              <w:rPr>
                <w:b w:val="0"/>
                <w:sz w:val="20"/>
                <w:szCs w:val="20"/>
              </w:rPr>
              <w:t xml:space="preserve">leep </w:t>
            </w:r>
            <w:r w:rsidR="000D28E1" w:rsidRPr="00E9472D">
              <w:rPr>
                <w:b w:val="0"/>
                <w:sz w:val="20"/>
                <w:szCs w:val="20"/>
              </w:rPr>
              <w:t>P</w:t>
            </w:r>
            <w:r w:rsidRPr="00E9472D">
              <w:rPr>
                <w:b w:val="0"/>
                <w:sz w:val="20"/>
                <w:szCs w:val="20"/>
              </w:rPr>
              <w:t>atterns?</w:t>
            </w:r>
          </w:p>
        </w:tc>
      </w:tr>
      <w:tr w:rsidR="0047754B" w14:paraId="123BE0C3" w14:textId="77777777" w:rsidTr="00BD5BF5"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BD17" w14:textId="77777777" w:rsidR="0047754B" w:rsidRPr="00E9472D" w:rsidRDefault="0047754B" w:rsidP="00A478E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Zhao Xinchu and O Si Si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C6E4" w14:textId="0F057106" w:rsidR="0047754B" w:rsidRPr="00E9472D" w:rsidRDefault="0047754B" w:rsidP="00A478E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EPS199: The </w:t>
            </w:r>
            <w:r w:rsidR="00567644" w:rsidRPr="00E9472D">
              <w:rPr>
                <w:b w:val="0"/>
                <w:sz w:val="20"/>
                <w:szCs w:val="20"/>
              </w:rPr>
              <w:t>I</w:t>
            </w:r>
            <w:r w:rsidRPr="00E9472D">
              <w:rPr>
                <w:b w:val="0"/>
                <w:sz w:val="20"/>
                <w:szCs w:val="20"/>
              </w:rPr>
              <w:t xml:space="preserve">nterpersonal </w:t>
            </w:r>
            <w:r w:rsidR="000D28E1" w:rsidRPr="00E9472D">
              <w:rPr>
                <w:b w:val="0"/>
                <w:sz w:val="20"/>
                <w:szCs w:val="20"/>
              </w:rPr>
              <w:t>R</w:t>
            </w:r>
            <w:r w:rsidRPr="00E9472D">
              <w:rPr>
                <w:b w:val="0"/>
                <w:sz w:val="20"/>
                <w:szCs w:val="20"/>
              </w:rPr>
              <w:t xml:space="preserve">elationship </w:t>
            </w:r>
            <w:r w:rsidR="000D28E1" w:rsidRPr="00E9472D">
              <w:rPr>
                <w:b w:val="0"/>
                <w:sz w:val="20"/>
                <w:szCs w:val="20"/>
              </w:rPr>
              <w:t>E</w:t>
            </w:r>
            <w:r w:rsidRPr="00E9472D">
              <w:rPr>
                <w:b w:val="0"/>
                <w:sz w:val="20"/>
                <w:szCs w:val="20"/>
              </w:rPr>
              <w:t xml:space="preserve">xperiences of Chinese </w:t>
            </w:r>
            <w:r w:rsidR="000D28E1" w:rsidRPr="00E9472D">
              <w:rPr>
                <w:b w:val="0"/>
                <w:sz w:val="20"/>
                <w:szCs w:val="20"/>
              </w:rPr>
              <w:t>S</w:t>
            </w:r>
            <w:r w:rsidRPr="00E9472D">
              <w:rPr>
                <w:b w:val="0"/>
                <w:sz w:val="20"/>
                <w:szCs w:val="20"/>
              </w:rPr>
              <w:t>tudents</w:t>
            </w:r>
            <w:r w:rsidR="000D28E1" w:rsidRPr="00E9472D">
              <w:rPr>
                <w:b w:val="0"/>
                <w:sz w:val="20"/>
                <w:szCs w:val="20"/>
              </w:rPr>
              <w:t>’</w:t>
            </w:r>
            <w:r w:rsidRPr="00E9472D">
              <w:rPr>
                <w:b w:val="0"/>
                <w:sz w:val="20"/>
                <w:szCs w:val="20"/>
              </w:rPr>
              <w:t xml:space="preserve"> </w:t>
            </w:r>
            <w:r w:rsidR="000D28E1" w:rsidRPr="00E9472D">
              <w:rPr>
                <w:b w:val="0"/>
                <w:sz w:val="20"/>
                <w:szCs w:val="20"/>
              </w:rPr>
              <w:t>A</w:t>
            </w:r>
            <w:r w:rsidRPr="00E9472D">
              <w:rPr>
                <w:b w:val="0"/>
                <w:sz w:val="20"/>
                <w:szCs w:val="20"/>
              </w:rPr>
              <w:t xml:space="preserve">daption to American University </w:t>
            </w:r>
            <w:r w:rsidR="000D28E1" w:rsidRPr="00E9472D">
              <w:rPr>
                <w:b w:val="0"/>
                <w:sz w:val="20"/>
                <w:szCs w:val="20"/>
              </w:rPr>
              <w:t>L</w:t>
            </w:r>
            <w:r w:rsidRPr="00E9472D">
              <w:rPr>
                <w:b w:val="0"/>
                <w:sz w:val="20"/>
                <w:szCs w:val="20"/>
              </w:rPr>
              <w:t xml:space="preserve">ife   </w:t>
            </w:r>
          </w:p>
        </w:tc>
      </w:tr>
      <w:tr w:rsidR="0047754B" w14:paraId="79A0B07A" w14:textId="77777777" w:rsidTr="00BD5BF5"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5AB4" w14:textId="77777777" w:rsidR="0047754B" w:rsidRPr="00E9472D" w:rsidRDefault="0047754B" w:rsidP="00A478E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Shi Liushan and Lei Hang Ian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67844" w14:textId="7C53629B" w:rsidR="0047754B" w:rsidRPr="00E9472D" w:rsidRDefault="0047754B" w:rsidP="00A478E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EPS199: Dorm life: The </w:t>
            </w:r>
            <w:r w:rsidR="000D28E1" w:rsidRPr="00E9472D">
              <w:rPr>
                <w:b w:val="0"/>
                <w:sz w:val="20"/>
                <w:szCs w:val="20"/>
              </w:rPr>
              <w:t>D</w:t>
            </w:r>
            <w:r w:rsidRPr="00E9472D">
              <w:rPr>
                <w:b w:val="0"/>
                <w:sz w:val="20"/>
                <w:szCs w:val="20"/>
              </w:rPr>
              <w:t xml:space="preserve">ifferent </w:t>
            </w:r>
            <w:r w:rsidR="000D28E1" w:rsidRPr="00E9472D">
              <w:rPr>
                <w:b w:val="0"/>
                <w:sz w:val="20"/>
                <w:szCs w:val="20"/>
              </w:rPr>
              <w:t>S</w:t>
            </w:r>
            <w:r w:rsidRPr="00E9472D">
              <w:rPr>
                <w:b w:val="0"/>
                <w:sz w:val="20"/>
                <w:szCs w:val="20"/>
              </w:rPr>
              <w:t xml:space="preserve">hower </w:t>
            </w:r>
            <w:r w:rsidR="000D28E1" w:rsidRPr="00E9472D">
              <w:rPr>
                <w:b w:val="0"/>
                <w:sz w:val="20"/>
                <w:szCs w:val="20"/>
              </w:rPr>
              <w:t>T</w:t>
            </w:r>
            <w:r w:rsidRPr="00E9472D">
              <w:rPr>
                <w:b w:val="0"/>
                <w:sz w:val="20"/>
                <w:szCs w:val="20"/>
              </w:rPr>
              <w:t>ime between Chinese</w:t>
            </w:r>
            <w:r w:rsidR="000D28E1" w:rsidRPr="00E9472D">
              <w:rPr>
                <w:b w:val="0"/>
                <w:sz w:val="20"/>
                <w:szCs w:val="20"/>
              </w:rPr>
              <w:t>-</w:t>
            </w:r>
            <w:r w:rsidRPr="00E9472D">
              <w:rPr>
                <w:b w:val="0"/>
                <w:sz w:val="20"/>
                <w:szCs w:val="20"/>
              </w:rPr>
              <w:t>born and U.S.</w:t>
            </w:r>
            <w:r w:rsidR="000D28E1" w:rsidRPr="00E9472D">
              <w:rPr>
                <w:b w:val="0"/>
                <w:sz w:val="20"/>
                <w:szCs w:val="20"/>
              </w:rPr>
              <w:t>-</w:t>
            </w:r>
            <w:r w:rsidRPr="00E9472D">
              <w:rPr>
                <w:b w:val="0"/>
                <w:sz w:val="20"/>
                <w:szCs w:val="20"/>
              </w:rPr>
              <w:t xml:space="preserve">born students in UIUC.   </w:t>
            </w:r>
          </w:p>
        </w:tc>
      </w:tr>
      <w:tr w:rsidR="0047754B" w14:paraId="17504608" w14:textId="77777777" w:rsidTr="00BD5BF5"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281E" w14:textId="77777777" w:rsidR="0047754B" w:rsidRPr="00E9472D" w:rsidRDefault="0047754B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Il Whan Bang 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2BAAD" w14:textId="77777777" w:rsidR="0047754B" w:rsidRPr="00E9472D" w:rsidRDefault="0047754B" w:rsidP="007D1516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EALC365: Segregation of Koreans </w:t>
            </w:r>
          </w:p>
        </w:tc>
      </w:tr>
      <w:tr w:rsidR="00F44EFF" w14:paraId="33DE748D" w14:textId="77777777" w:rsidTr="00BD5BF5"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69CF" w14:textId="77777777" w:rsidR="00F44EFF" w:rsidRPr="00E9472D" w:rsidRDefault="00F44EFF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Margaret Lusher 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2049" w14:textId="7DA7218F" w:rsidR="00F44EFF" w:rsidRPr="00E9472D" w:rsidRDefault="00F44EFF" w:rsidP="0088318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HIST490: The </w:t>
            </w:r>
            <w:r w:rsidR="000D28E1" w:rsidRPr="00E9472D">
              <w:rPr>
                <w:b w:val="0"/>
                <w:sz w:val="20"/>
                <w:szCs w:val="20"/>
              </w:rPr>
              <w:t>U</w:t>
            </w:r>
            <w:r w:rsidRPr="00E9472D">
              <w:rPr>
                <w:b w:val="0"/>
                <w:sz w:val="20"/>
                <w:szCs w:val="20"/>
              </w:rPr>
              <w:t xml:space="preserve">nderstanding of </w:t>
            </w:r>
            <w:r w:rsidR="000D28E1" w:rsidRPr="00E9472D">
              <w:rPr>
                <w:b w:val="0"/>
                <w:sz w:val="20"/>
                <w:szCs w:val="20"/>
              </w:rPr>
              <w:t>R</w:t>
            </w:r>
            <w:r w:rsidRPr="00E9472D">
              <w:rPr>
                <w:b w:val="0"/>
                <w:sz w:val="20"/>
                <w:szCs w:val="20"/>
              </w:rPr>
              <w:t xml:space="preserve">ape at the University of Illinois from the 1970s to the </w:t>
            </w:r>
            <w:r w:rsidR="000D28E1" w:rsidRPr="00E9472D">
              <w:rPr>
                <w:b w:val="0"/>
                <w:sz w:val="20"/>
                <w:szCs w:val="20"/>
              </w:rPr>
              <w:t>P</w:t>
            </w:r>
            <w:r w:rsidRPr="00E9472D">
              <w:rPr>
                <w:b w:val="0"/>
                <w:sz w:val="20"/>
                <w:szCs w:val="20"/>
              </w:rPr>
              <w:t>resent</w:t>
            </w:r>
          </w:p>
        </w:tc>
      </w:tr>
    </w:tbl>
    <w:p w14:paraId="00083C3E" w14:textId="0BE34FE1" w:rsidR="00A77B3E" w:rsidRDefault="00CA1D9B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bookmarkStart w:id="2" w:name="h.exb2cc6y6f4d"/>
      <w:bookmarkStart w:id="3" w:name="h.f3m2jg1o60sy"/>
      <w:bookmarkEnd w:id="2"/>
      <w:bookmarkEnd w:id="3"/>
      <w:r>
        <w:rPr>
          <w:sz w:val="22"/>
          <w:szCs w:val="22"/>
        </w:rPr>
        <w:t>5:0</w:t>
      </w:r>
      <w:r w:rsidR="005062A0">
        <w:rPr>
          <w:sz w:val="22"/>
          <w:szCs w:val="22"/>
        </w:rPr>
        <w:t>0</w:t>
      </w:r>
      <w:r w:rsidR="00DA2A8C">
        <w:rPr>
          <w:sz w:val="22"/>
          <w:szCs w:val="22"/>
        </w:rPr>
        <w:t>-5:</w:t>
      </w:r>
      <w:r>
        <w:rPr>
          <w:sz w:val="22"/>
          <w:szCs w:val="22"/>
        </w:rPr>
        <w:t>25</w:t>
      </w:r>
      <w:r w:rsidR="00A979B7">
        <w:rPr>
          <w:sz w:val="22"/>
          <w:szCs w:val="22"/>
        </w:rPr>
        <w:t xml:space="preserve"> </w:t>
      </w:r>
      <w:r w:rsidR="00360A8C" w:rsidRPr="00A6012C">
        <w:rPr>
          <w:i/>
          <w:sz w:val="22"/>
          <w:szCs w:val="22"/>
        </w:rPr>
        <w:t xml:space="preserve">Panel </w:t>
      </w:r>
      <w:r w:rsidR="00D8151A" w:rsidRPr="00A6012C">
        <w:rPr>
          <w:i/>
          <w:sz w:val="22"/>
          <w:szCs w:val="22"/>
        </w:rPr>
        <w:t>4 (Multimedia)</w:t>
      </w:r>
      <w:r w:rsidR="00A979B7" w:rsidRPr="00494FB8">
        <w:rPr>
          <w:i/>
          <w:sz w:val="22"/>
          <w:szCs w:val="22"/>
        </w:rPr>
        <w:t xml:space="preserve"> </w:t>
      </w:r>
    </w:p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3092"/>
        <w:gridCol w:w="7808"/>
      </w:tblGrid>
      <w:tr w:rsidR="00A77B3E" w14:paraId="4381FEFB" w14:textId="77777777" w:rsidTr="00F70DD5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CB0C" w14:textId="77777777" w:rsidR="00A77B3E" w:rsidRPr="00E9472D" w:rsidRDefault="00A1338A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Anna Prior</w:t>
            </w:r>
            <w:r w:rsidR="00874428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71DE" w14:textId="77777777" w:rsidR="00A77B3E" w:rsidRPr="00E9472D" w:rsidRDefault="00A1338A" w:rsidP="00F70DD5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ANTH471:</w:t>
            </w:r>
            <w:r w:rsidR="008159D2" w:rsidRPr="00E9472D">
              <w:rPr>
                <w:b w:val="0"/>
                <w:sz w:val="20"/>
                <w:szCs w:val="20"/>
              </w:rPr>
              <w:t xml:space="preserve"> Parenthood on a College Campus</w:t>
            </w:r>
          </w:p>
        </w:tc>
      </w:tr>
      <w:tr w:rsidR="00A77B3E" w14:paraId="66A6A4AC" w14:textId="77777777" w:rsidTr="00F70DD5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B8E6" w14:textId="77777777" w:rsidR="00A77B3E" w:rsidRPr="00E9472D" w:rsidRDefault="00A1338A" w:rsidP="00F70DD5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Laura Marks</w:t>
            </w:r>
            <w:r w:rsidR="00874428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547F6" w14:textId="77777777" w:rsidR="00A77B3E" w:rsidRPr="00E9472D" w:rsidRDefault="00A1338A" w:rsidP="00263395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ANTH471:</w:t>
            </w:r>
            <w:r w:rsidR="008159D2" w:rsidRPr="00E9472D">
              <w:rPr>
                <w:b w:val="0"/>
                <w:sz w:val="20"/>
                <w:szCs w:val="20"/>
              </w:rPr>
              <w:t xml:space="preserve"> </w:t>
            </w:r>
            <w:r w:rsidR="00925F4D" w:rsidRPr="00E9472D">
              <w:rPr>
                <w:b w:val="0"/>
                <w:sz w:val="20"/>
                <w:szCs w:val="20"/>
              </w:rPr>
              <w:t xml:space="preserve">World Music Defined </w:t>
            </w:r>
          </w:p>
        </w:tc>
      </w:tr>
    </w:tbl>
    <w:p w14:paraId="22084183" w14:textId="77777777" w:rsidR="00A77B3E" w:rsidRDefault="00A979B7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bookmarkStart w:id="4" w:name="h.utbxy22kr9cb"/>
      <w:bookmarkEnd w:id="4"/>
      <w:r>
        <w:rPr>
          <w:sz w:val="22"/>
          <w:szCs w:val="22"/>
        </w:rPr>
        <w:t>5:</w:t>
      </w:r>
      <w:r w:rsidR="00CA1D9B">
        <w:rPr>
          <w:sz w:val="22"/>
          <w:szCs w:val="22"/>
        </w:rPr>
        <w:t>30</w:t>
      </w:r>
      <w:r w:rsidR="00DA2A8C">
        <w:rPr>
          <w:sz w:val="22"/>
          <w:szCs w:val="22"/>
        </w:rPr>
        <w:t>-</w:t>
      </w:r>
      <w:r w:rsidR="00360A8C">
        <w:rPr>
          <w:sz w:val="22"/>
          <w:szCs w:val="22"/>
        </w:rPr>
        <w:t>5</w:t>
      </w:r>
      <w:r w:rsidR="004B297C">
        <w:rPr>
          <w:sz w:val="22"/>
          <w:szCs w:val="22"/>
        </w:rPr>
        <w:t>:</w:t>
      </w:r>
      <w:r w:rsidR="00360A8C">
        <w:rPr>
          <w:sz w:val="22"/>
          <w:szCs w:val="22"/>
        </w:rPr>
        <w:t>5</w:t>
      </w:r>
      <w:r w:rsidR="00AB2CE0">
        <w:rPr>
          <w:sz w:val="22"/>
          <w:szCs w:val="22"/>
        </w:rPr>
        <w:t>5</w:t>
      </w:r>
      <w:r w:rsidR="004B297C">
        <w:rPr>
          <w:sz w:val="22"/>
          <w:szCs w:val="22"/>
        </w:rPr>
        <w:t xml:space="preserve"> </w:t>
      </w:r>
      <w:r w:rsidR="00360A8C">
        <w:rPr>
          <w:i/>
          <w:sz w:val="22"/>
          <w:szCs w:val="22"/>
        </w:rPr>
        <w:t>Panel</w:t>
      </w:r>
      <w:r w:rsidR="00D8151A">
        <w:rPr>
          <w:i/>
          <w:sz w:val="22"/>
          <w:szCs w:val="22"/>
        </w:rPr>
        <w:t xml:space="preserve"> 5</w:t>
      </w:r>
      <w:r w:rsidRPr="00494FB8">
        <w:rPr>
          <w:i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92"/>
        <w:gridCol w:w="7816"/>
      </w:tblGrid>
      <w:tr w:rsidR="00A77B3E" w14:paraId="32173CE9" w14:textId="77777777" w:rsidTr="00451AAD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0F10" w14:textId="77777777" w:rsidR="00A77B3E" w:rsidRPr="00E9472D" w:rsidRDefault="00360A8C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Alexis Reynolds</w:t>
            </w:r>
            <w:r w:rsidR="00874428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B5CD" w14:textId="77777777" w:rsidR="00A77B3E" w:rsidRPr="00E9472D" w:rsidRDefault="00360A8C" w:rsidP="00CF3B2F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GWS467:</w:t>
            </w:r>
            <w:r w:rsidR="00925F4D" w:rsidRPr="00E9472D">
              <w:rPr>
                <w:b w:val="0"/>
                <w:sz w:val="20"/>
                <w:szCs w:val="20"/>
              </w:rPr>
              <w:t xml:space="preserve"> UIUC: The Black Gay Male Experience</w:t>
            </w:r>
          </w:p>
        </w:tc>
      </w:tr>
      <w:tr w:rsidR="00A77B3E" w14:paraId="1A86AF8A" w14:textId="77777777" w:rsidTr="00451AAD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7C67" w14:textId="77777777" w:rsidR="00A77B3E" w:rsidRPr="00E9472D" w:rsidRDefault="00360A8C" w:rsidP="00F70DD5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Seugene Park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95961" w14:textId="77777777" w:rsidR="00A77B3E" w:rsidRPr="00E9472D" w:rsidRDefault="00360A8C" w:rsidP="00F70DD5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GWS467:</w:t>
            </w:r>
            <w:r w:rsidR="00925F4D" w:rsidRPr="00E9472D">
              <w:rPr>
                <w:b w:val="0"/>
                <w:sz w:val="20"/>
                <w:szCs w:val="20"/>
              </w:rPr>
              <w:t xml:space="preserve"> Queerianity: Making sense of Two Conflicting Identities</w:t>
            </w:r>
          </w:p>
        </w:tc>
      </w:tr>
      <w:tr w:rsidR="00A77B3E" w14:paraId="4B1EBCE0" w14:textId="77777777" w:rsidTr="00451AAD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7AE" w14:textId="77777777" w:rsidR="00A77B3E" w:rsidRPr="00E9472D" w:rsidRDefault="00360A8C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Dominique Moore</w:t>
            </w:r>
            <w:r w:rsidR="00874428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B10B" w14:textId="3AD82770" w:rsidR="00A77B3E" w:rsidRPr="00E9472D" w:rsidRDefault="00360A8C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GWS467:</w:t>
            </w:r>
            <w:r w:rsidR="00925F4D" w:rsidRPr="00E9472D">
              <w:rPr>
                <w:b w:val="0"/>
                <w:sz w:val="20"/>
                <w:szCs w:val="20"/>
              </w:rPr>
              <w:t xml:space="preserve"> </w:t>
            </w:r>
            <w:r w:rsidR="00BA0BA7" w:rsidRPr="00E9472D">
              <w:rPr>
                <w:b w:val="0"/>
                <w:sz w:val="20"/>
                <w:szCs w:val="20"/>
              </w:rPr>
              <w:t>Policing Identity</w:t>
            </w:r>
          </w:p>
        </w:tc>
      </w:tr>
      <w:tr w:rsidR="00A77B3E" w14:paraId="7BB1B096" w14:textId="77777777" w:rsidTr="00451AAD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0BAF5" w14:textId="77777777" w:rsidR="00A77B3E" w:rsidRPr="00E9472D" w:rsidRDefault="00360A8C" w:rsidP="00F70DD5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lastRenderedPageBreak/>
              <w:t>Will DeWayne Leone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442F" w14:textId="77777777" w:rsidR="00A77B3E" w:rsidRPr="00E9472D" w:rsidRDefault="00360A8C" w:rsidP="00A809D8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GWS467:</w:t>
            </w:r>
            <w:r w:rsidR="00925F4D" w:rsidRPr="00E9472D">
              <w:rPr>
                <w:b w:val="0"/>
                <w:sz w:val="20"/>
                <w:szCs w:val="20"/>
              </w:rPr>
              <w:t xml:space="preserve"> </w:t>
            </w:r>
            <w:r w:rsidR="00A809D8" w:rsidRPr="00E9472D">
              <w:rPr>
                <w:b w:val="0"/>
                <w:sz w:val="20"/>
                <w:szCs w:val="20"/>
              </w:rPr>
              <w:t>How Visible Queer Culture Solidifies Privilege and Segregation in Queer Spaces at the University of Illinois Urbana-Champaign</w:t>
            </w:r>
          </w:p>
        </w:tc>
      </w:tr>
    </w:tbl>
    <w:p w14:paraId="6AD071CF" w14:textId="77777777" w:rsidR="004B297C" w:rsidRDefault="00D8151A" w:rsidP="004B297C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r>
        <w:rPr>
          <w:sz w:val="22"/>
          <w:szCs w:val="22"/>
        </w:rPr>
        <w:t>6:00</w:t>
      </w:r>
      <w:r w:rsidR="004B297C">
        <w:rPr>
          <w:sz w:val="22"/>
          <w:szCs w:val="22"/>
        </w:rPr>
        <w:t>-6:</w:t>
      </w:r>
      <w:r>
        <w:rPr>
          <w:sz w:val="22"/>
          <w:szCs w:val="22"/>
        </w:rPr>
        <w:t>30</w:t>
      </w:r>
      <w:r w:rsidR="004B297C">
        <w:rPr>
          <w:sz w:val="22"/>
          <w:szCs w:val="22"/>
        </w:rPr>
        <w:t xml:space="preserve"> </w:t>
      </w:r>
      <w:r w:rsidRPr="00A6012C">
        <w:rPr>
          <w:i/>
          <w:sz w:val="22"/>
          <w:szCs w:val="22"/>
        </w:rPr>
        <w:t>Panel 6 (Multimedia)</w:t>
      </w:r>
      <w:r w:rsidR="004B297C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06"/>
        <w:gridCol w:w="7662"/>
      </w:tblGrid>
      <w:tr w:rsidR="004B297C" w14:paraId="1E31D7FE" w14:textId="77777777" w:rsidTr="00BD5BF5">
        <w:trPr>
          <w:trHeight w:val="700"/>
        </w:trPr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1433" w14:textId="77777777" w:rsidR="004B297C" w:rsidRPr="00E9472D" w:rsidRDefault="00667DE9" w:rsidP="00451AAD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Michelle Castro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C810" w14:textId="0F10E708" w:rsidR="004B297C" w:rsidRPr="00E9472D" w:rsidRDefault="00667DE9" w:rsidP="00451AAD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ANTH471:</w:t>
            </w:r>
            <w:r w:rsidR="00903B97" w:rsidRPr="00E9472D">
              <w:rPr>
                <w:b w:val="0"/>
                <w:sz w:val="20"/>
                <w:szCs w:val="20"/>
              </w:rPr>
              <w:t xml:space="preserve"> </w:t>
            </w:r>
            <w:r w:rsidR="00680C1C" w:rsidRPr="00680C1C">
              <w:rPr>
                <w:b w:val="0"/>
                <w:sz w:val="20"/>
                <w:szCs w:val="20"/>
              </w:rPr>
              <w:t>Student Perceptions of the DREAM Act at UIUC: A Discourse Analysis of Comments in the Daily Illini</w:t>
            </w:r>
          </w:p>
        </w:tc>
      </w:tr>
      <w:tr w:rsidR="004B297C" w14:paraId="7B78BF7B" w14:textId="77777777" w:rsidTr="00BD5BF5"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FE5E" w14:textId="77777777" w:rsidR="004B297C" w:rsidRPr="00E9472D" w:rsidRDefault="00667DE9" w:rsidP="007B07C2">
            <w:pPr>
              <w:pStyle w:val="Heading2"/>
              <w:ind w:left="0" w:firstLine="0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Danielle Banks, Lucas Barra, Gordon Rosenberg</w:t>
            </w:r>
            <w:r w:rsidR="00874428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46D8" w14:textId="1A754131" w:rsidR="004B297C" w:rsidRPr="00E9472D" w:rsidRDefault="00644404" w:rsidP="00E8045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KIN249:</w:t>
            </w:r>
            <w:r w:rsidR="00903B97" w:rsidRPr="00E9472D">
              <w:rPr>
                <w:b w:val="0"/>
                <w:sz w:val="20"/>
                <w:szCs w:val="20"/>
              </w:rPr>
              <w:t xml:space="preserve"> A Step towards </w:t>
            </w:r>
            <w:r w:rsidR="000D28E1" w:rsidRPr="00E9472D">
              <w:rPr>
                <w:b w:val="0"/>
                <w:sz w:val="20"/>
                <w:szCs w:val="20"/>
              </w:rPr>
              <w:t>E</w:t>
            </w:r>
            <w:r w:rsidR="00903B97" w:rsidRPr="00E9472D">
              <w:rPr>
                <w:b w:val="0"/>
                <w:sz w:val="20"/>
                <w:szCs w:val="20"/>
              </w:rPr>
              <w:t xml:space="preserve">quity for Wheelchair </w:t>
            </w:r>
            <w:r w:rsidR="000D28E1" w:rsidRPr="00E9472D">
              <w:rPr>
                <w:b w:val="0"/>
                <w:sz w:val="20"/>
                <w:szCs w:val="20"/>
              </w:rPr>
              <w:t>B</w:t>
            </w:r>
            <w:r w:rsidR="00903B97" w:rsidRPr="00E9472D">
              <w:rPr>
                <w:b w:val="0"/>
                <w:sz w:val="20"/>
                <w:szCs w:val="20"/>
              </w:rPr>
              <w:t>asketball</w:t>
            </w:r>
          </w:p>
        </w:tc>
      </w:tr>
      <w:tr w:rsidR="00BA36CD" w14:paraId="76CB4444" w14:textId="77777777" w:rsidTr="00BD5BF5"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CAFE" w14:textId="77777777" w:rsidR="00BA36CD" w:rsidRPr="00E9472D" w:rsidRDefault="00BA36CD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Laura Margaret Lynch </w:t>
            </w:r>
          </w:p>
        </w:tc>
        <w:tc>
          <w:tcPr>
            <w:tcW w:w="7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C10A" w14:textId="28D15A9E" w:rsidR="00BA36CD" w:rsidRPr="00E9472D" w:rsidRDefault="00BA36CD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ANTH471: Living Room: The Housing Cooperative as a Theater for Sustainable Belonging in a University Town</w:t>
            </w:r>
          </w:p>
        </w:tc>
      </w:tr>
    </w:tbl>
    <w:p w14:paraId="19980C0B" w14:textId="77777777" w:rsidR="00AB31B3" w:rsidRDefault="00AB31B3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</w:p>
    <w:p w14:paraId="6F06E846" w14:textId="081FF590" w:rsidR="00A77B3E" w:rsidRDefault="004B297C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r>
        <w:rPr>
          <w:sz w:val="22"/>
          <w:szCs w:val="22"/>
        </w:rPr>
        <w:t>6:</w:t>
      </w:r>
      <w:r w:rsidR="00AB2CE0">
        <w:rPr>
          <w:sz w:val="22"/>
          <w:szCs w:val="22"/>
        </w:rPr>
        <w:t>30-6:55</w:t>
      </w:r>
      <w:r w:rsidR="00D83994">
        <w:rPr>
          <w:sz w:val="22"/>
          <w:szCs w:val="22"/>
        </w:rPr>
        <w:t xml:space="preserve"> </w:t>
      </w:r>
      <w:r w:rsidR="00A6012C">
        <w:rPr>
          <w:i/>
          <w:sz w:val="22"/>
          <w:szCs w:val="22"/>
        </w:rPr>
        <w:t>Poster Session 2</w:t>
      </w:r>
      <w:r w:rsidR="00A979B7" w:rsidRPr="00494FB8">
        <w:rPr>
          <w:i/>
          <w:sz w:val="22"/>
          <w:szCs w:val="22"/>
        </w:rPr>
        <w:t xml:space="preserve"> </w:t>
      </w:r>
      <w:r w:rsidR="00644404">
        <w:rPr>
          <w:i/>
          <w:sz w:val="22"/>
          <w:szCs w:val="22"/>
        </w:rPr>
        <w:t>and Pizza!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150"/>
        <w:gridCol w:w="7758"/>
      </w:tblGrid>
      <w:tr w:rsidR="0047754B" w14:paraId="03C9ED35" w14:textId="77777777" w:rsidTr="004A1A6C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C421" w14:textId="77777777" w:rsidR="0047754B" w:rsidRPr="00E9472D" w:rsidRDefault="0047754B" w:rsidP="00A478E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Sandra Crawford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C2F" w14:textId="45024FF1" w:rsidR="0047754B" w:rsidRPr="00E9472D" w:rsidRDefault="0047754B" w:rsidP="00A478E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EALC365: What Language Do You Make Friends In?</w:t>
            </w:r>
          </w:p>
        </w:tc>
      </w:tr>
      <w:tr w:rsidR="00985101" w14:paraId="1696D180" w14:textId="77777777" w:rsidTr="004A1A6C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AD78" w14:textId="77777777" w:rsidR="00985101" w:rsidRPr="00E9472D" w:rsidRDefault="00985101" w:rsidP="00A478E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Woong</w:t>
            </w:r>
            <w:r w:rsidR="00D8151A" w:rsidRPr="00E9472D">
              <w:rPr>
                <w:b w:val="0"/>
                <w:sz w:val="20"/>
                <w:szCs w:val="20"/>
              </w:rPr>
              <w:t xml:space="preserve"> </w:t>
            </w:r>
            <w:r w:rsidRPr="00E9472D">
              <w:rPr>
                <w:b w:val="0"/>
                <w:sz w:val="20"/>
                <w:szCs w:val="20"/>
              </w:rPr>
              <w:t>Bin Kim, Jaesik Yu, Joshua Koo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BCAB" w14:textId="23428156" w:rsidR="00985101" w:rsidRPr="00E9472D" w:rsidRDefault="00985101" w:rsidP="00A478E7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EALC365: </w:t>
            </w:r>
            <w:r w:rsidRPr="00E9472D">
              <w:rPr>
                <w:rFonts w:hint="eastAsia"/>
                <w:b w:val="0"/>
                <w:sz w:val="20"/>
                <w:szCs w:val="20"/>
              </w:rPr>
              <w:t xml:space="preserve">Who </w:t>
            </w:r>
            <w:r w:rsidR="00092C9E" w:rsidRPr="00E9472D">
              <w:rPr>
                <w:b w:val="0"/>
                <w:sz w:val="20"/>
                <w:szCs w:val="20"/>
              </w:rPr>
              <w:t>A</w:t>
            </w:r>
            <w:r w:rsidRPr="00E9472D">
              <w:rPr>
                <w:rFonts w:hint="eastAsia"/>
                <w:b w:val="0"/>
                <w:sz w:val="20"/>
                <w:szCs w:val="20"/>
              </w:rPr>
              <w:t>m I?</w:t>
            </w:r>
          </w:p>
        </w:tc>
      </w:tr>
      <w:tr w:rsidR="00985101" w14:paraId="3F7188A2" w14:textId="77777777" w:rsidTr="004A1A6C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EC20" w14:textId="77777777" w:rsidR="00985101" w:rsidRPr="00E9472D" w:rsidRDefault="00985101" w:rsidP="003467E5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Yami Yang</w:t>
            </w:r>
            <w:r w:rsidR="003467E5" w:rsidRPr="00E9472D">
              <w:rPr>
                <w:b w:val="0"/>
                <w:sz w:val="20"/>
                <w:szCs w:val="20"/>
              </w:rPr>
              <w:t>, Alice Ahn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4C2F" w14:textId="1F940A22" w:rsidR="00985101" w:rsidRPr="00E9472D" w:rsidRDefault="00985101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EALC365: What </w:t>
            </w:r>
            <w:r w:rsidR="00F13642" w:rsidRPr="00E9472D">
              <w:rPr>
                <w:b w:val="0"/>
                <w:sz w:val="20"/>
                <w:szCs w:val="20"/>
              </w:rPr>
              <w:t>P</w:t>
            </w:r>
            <w:r w:rsidRPr="00E9472D">
              <w:rPr>
                <w:b w:val="0"/>
                <w:sz w:val="20"/>
                <w:szCs w:val="20"/>
              </w:rPr>
              <w:t xml:space="preserve">roblems do International Korean Students have in UIUC and </w:t>
            </w:r>
            <w:r w:rsidR="00F13642" w:rsidRPr="00E9472D">
              <w:rPr>
                <w:b w:val="0"/>
                <w:sz w:val="20"/>
                <w:szCs w:val="20"/>
              </w:rPr>
              <w:t>W</w:t>
            </w:r>
            <w:r w:rsidRPr="00E9472D">
              <w:rPr>
                <w:b w:val="0"/>
                <w:sz w:val="20"/>
                <w:szCs w:val="20"/>
              </w:rPr>
              <w:t xml:space="preserve">hat </w:t>
            </w:r>
            <w:r w:rsidR="00F13642" w:rsidRPr="00E9472D">
              <w:rPr>
                <w:b w:val="0"/>
                <w:sz w:val="20"/>
                <w:szCs w:val="20"/>
              </w:rPr>
              <w:t>C</w:t>
            </w:r>
            <w:r w:rsidRPr="00E9472D">
              <w:rPr>
                <w:b w:val="0"/>
                <w:sz w:val="20"/>
                <w:szCs w:val="20"/>
              </w:rPr>
              <w:t xml:space="preserve">an </w:t>
            </w:r>
            <w:r w:rsidR="00F13642" w:rsidRPr="00E9472D">
              <w:rPr>
                <w:b w:val="0"/>
                <w:sz w:val="20"/>
                <w:szCs w:val="20"/>
              </w:rPr>
              <w:t>W</w:t>
            </w:r>
            <w:r w:rsidRPr="00E9472D">
              <w:rPr>
                <w:b w:val="0"/>
                <w:sz w:val="20"/>
                <w:szCs w:val="20"/>
              </w:rPr>
              <w:t xml:space="preserve">e </w:t>
            </w:r>
            <w:r w:rsidR="00F13642" w:rsidRPr="00E9472D">
              <w:rPr>
                <w:b w:val="0"/>
                <w:sz w:val="20"/>
                <w:szCs w:val="20"/>
              </w:rPr>
              <w:t>D</w:t>
            </w:r>
            <w:r w:rsidRPr="00E9472D">
              <w:rPr>
                <w:b w:val="0"/>
                <w:sz w:val="20"/>
                <w:szCs w:val="20"/>
              </w:rPr>
              <w:t xml:space="preserve">o to </w:t>
            </w:r>
            <w:r w:rsidR="00F13642" w:rsidRPr="00E9472D">
              <w:rPr>
                <w:b w:val="0"/>
                <w:sz w:val="20"/>
                <w:szCs w:val="20"/>
              </w:rPr>
              <w:t>H</w:t>
            </w:r>
            <w:r w:rsidRPr="00E9472D">
              <w:rPr>
                <w:b w:val="0"/>
                <w:sz w:val="20"/>
                <w:szCs w:val="20"/>
              </w:rPr>
              <w:t xml:space="preserve">elp </w:t>
            </w:r>
            <w:r w:rsidR="00F13642" w:rsidRPr="00E9472D">
              <w:rPr>
                <w:b w:val="0"/>
                <w:sz w:val="20"/>
                <w:szCs w:val="20"/>
              </w:rPr>
              <w:t>T</w:t>
            </w:r>
            <w:r w:rsidRPr="00E9472D">
              <w:rPr>
                <w:b w:val="0"/>
                <w:sz w:val="20"/>
                <w:szCs w:val="20"/>
              </w:rPr>
              <w:t>hem?</w:t>
            </w:r>
          </w:p>
        </w:tc>
      </w:tr>
      <w:tr w:rsidR="00985101" w14:paraId="2CC91D4A" w14:textId="77777777" w:rsidTr="004A1A6C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663F" w14:textId="77777777" w:rsidR="00985101" w:rsidRPr="00E9472D" w:rsidRDefault="00985101" w:rsidP="007B07C2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Samuel Byndon 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4D1D" w14:textId="77777777" w:rsidR="00985101" w:rsidRPr="00E9472D" w:rsidRDefault="00985101" w:rsidP="00CF3B2F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EOL574: New Institutionalism and the Emergence of African American Studies at the University of Illinois</w:t>
            </w:r>
          </w:p>
        </w:tc>
      </w:tr>
      <w:tr w:rsidR="00F44EFF" w14:paraId="34132E5B" w14:textId="77777777" w:rsidTr="004A1A6C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6BDC" w14:textId="77777777" w:rsidR="00F44EFF" w:rsidRPr="00E9472D" w:rsidRDefault="00F44EFF" w:rsidP="0088318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Janir Da Cruz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B7CE" w14:textId="6C667988" w:rsidR="00F44EFF" w:rsidRPr="00E9472D" w:rsidRDefault="00F44EFF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EPS199: Greek Life at UIUC: </w:t>
            </w:r>
            <w:r w:rsidR="00F13642" w:rsidRPr="00E9472D">
              <w:rPr>
                <w:b w:val="0"/>
                <w:sz w:val="20"/>
                <w:szCs w:val="20"/>
              </w:rPr>
              <w:t>I</w:t>
            </w:r>
            <w:r w:rsidRPr="00E9472D">
              <w:rPr>
                <w:b w:val="0"/>
                <w:sz w:val="20"/>
                <w:szCs w:val="20"/>
              </w:rPr>
              <w:t xml:space="preserve">s </w:t>
            </w:r>
            <w:r w:rsidR="00F13642" w:rsidRPr="00E9472D">
              <w:rPr>
                <w:b w:val="0"/>
                <w:sz w:val="20"/>
                <w:szCs w:val="20"/>
              </w:rPr>
              <w:t>R</w:t>
            </w:r>
            <w:r w:rsidRPr="00E9472D">
              <w:rPr>
                <w:b w:val="0"/>
                <w:sz w:val="20"/>
                <w:szCs w:val="20"/>
              </w:rPr>
              <w:t xml:space="preserve">acial </w:t>
            </w:r>
            <w:r w:rsidR="00F13642" w:rsidRPr="00E9472D">
              <w:rPr>
                <w:b w:val="0"/>
                <w:sz w:val="20"/>
                <w:szCs w:val="20"/>
              </w:rPr>
              <w:t>S</w:t>
            </w:r>
            <w:r w:rsidRPr="00E9472D">
              <w:rPr>
                <w:b w:val="0"/>
                <w:sz w:val="20"/>
                <w:szCs w:val="20"/>
              </w:rPr>
              <w:t xml:space="preserve">egregation an </w:t>
            </w:r>
            <w:r w:rsidR="00F13642" w:rsidRPr="00E9472D">
              <w:rPr>
                <w:b w:val="0"/>
                <w:sz w:val="20"/>
                <w:szCs w:val="20"/>
              </w:rPr>
              <w:t>I</w:t>
            </w:r>
            <w:r w:rsidRPr="00E9472D">
              <w:rPr>
                <w:b w:val="0"/>
                <w:sz w:val="20"/>
                <w:szCs w:val="20"/>
              </w:rPr>
              <w:t>ssue?</w:t>
            </w:r>
            <w:r w:rsidRPr="00E9472D">
              <w:rPr>
                <w:sz w:val="20"/>
                <w:szCs w:val="20"/>
              </w:rPr>
              <w:t xml:space="preserve">  </w:t>
            </w:r>
          </w:p>
        </w:tc>
      </w:tr>
      <w:tr w:rsidR="006C3E4E" w14:paraId="24592796" w14:textId="77777777" w:rsidTr="004A1A6C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2EB3" w14:textId="77777777" w:rsidR="006C3E4E" w:rsidRPr="00E9472D" w:rsidRDefault="006C3E4E" w:rsidP="006C3E4E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Gordon Rosenberg, Danielle Banks, Lucas Barra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7A78" w14:textId="32514A3F" w:rsidR="006C3E4E" w:rsidRPr="00E9472D" w:rsidRDefault="006C3E4E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KIN 249: </w:t>
            </w:r>
            <w:r w:rsidR="00F13642" w:rsidRPr="00E9472D">
              <w:rPr>
                <w:b w:val="0"/>
                <w:sz w:val="20"/>
                <w:szCs w:val="20"/>
              </w:rPr>
              <w:t>Finding Equity for Wheelchair Athletics</w:t>
            </w:r>
            <w:r w:rsidR="00F13642" w:rsidRPr="00E9472D" w:rsidDel="00AB31B3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F13642" w:rsidRPr="00883181" w14:paraId="4A5D41C9" w14:textId="77777777" w:rsidTr="00F13642"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CAC2" w14:textId="77777777" w:rsidR="00F13642" w:rsidRPr="00E9472D" w:rsidRDefault="00F13642" w:rsidP="00F13642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Leong Wai Kin, Ao Wai Hou, Tong Kin Wai</w:t>
            </w:r>
          </w:p>
        </w:tc>
        <w:tc>
          <w:tcPr>
            <w:tcW w:w="7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53B6" w14:textId="77777777" w:rsidR="00F13642" w:rsidRPr="00E9472D" w:rsidRDefault="00F13642" w:rsidP="0088318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EPS199: International Perspectives on the Relationship between Citizenship and Service in the University Context</w:t>
            </w:r>
          </w:p>
        </w:tc>
      </w:tr>
    </w:tbl>
    <w:p w14:paraId="0B505EBE" w14:textId="77777777" w:rsidR="005D128F" w:rsidRDefault="005D128F" w:rsidP="005D128F">
      <w:pPr>
        <w:pBdr>
          <w:bottom w:val="single" w:sz="12" w:space="1" w:color="808080"/>
        </w:pBdr>
        <w:ind w:left="0" w:firstLine="720"/>
        <w:jc w:val="left"/>
        <w:rPr>
          <w:b/>
        </w:rPr>
      </w:pPr>
    </w:p>
    <w:p w14:paraId="254F49CF" w14:textId="77777777" w:rsidR="00494FB8" w:rsidRPr="005D128F" w:rsidRDefault="00CA1D9B" w:rsidP="00494FB8">
      <w:pPr>
        <w:pBdr>
          <w:bottom w:val="single" w:sz="12" w:space="1" w:color="808080"/>
        </w:pBdr>
        <w:ind w:left="0" w:firstLine="720"/>
        <w:jc w:val="left"/>
        <w:rPr>
          <w:b/>
        </w:rPr>
      </w:pPr>
      <w:r>
        <w:rPr>
          <w:b/>
        </w:rPr>
        <w:t>7:00</w:t>
      </w:r>
      <w:r w:rsidR="00494FB8" w:rsidRPr="005D128F">
        <w:rPr>
          <w:b/>
        </w:rPr>
        <w:t>-</w:t>
      </w:r>
      <w:r w:rsidR="00494FB8">
        <w:rPr>
          <w:b/>
        </w:rPr>
        <w:t>7:</w:t>
      </w:r>
      <w:r w:rsidR="00AB2CE0">
        <w:rPr>
          <w:b/>
        </w:rPr>
        <w:t>25</w:t>
      </w:r>
      <w:r w:rsidR="00494FB8">
        <w:rPr>
          <w:b/>
          <w:sz w:val="22"/>
          <w:szCs w:val="22"/>
        </w:rPr>
        <w:t xml:space="preserve"> </w:t>
      </w:r>
      <w:r w:rsidR="00D8151A" w:rsidRPr="00A6012C">
        <w:rPr>
          <w:b/>
          <w:i/>
          <w:sz w:val="22"/>
          <w:szCs w:val="22"/>
        </w:rPr>
        <w:t>Panel 7 (Multimedia)</w:t>
      </w:r>
      <w:r w:rsidR="00494FB8" w:rsidRPr="00494FB8">
        <w:rPr>
          <w:b/>
          <w:i/>
          <w:sz w:val="22"/>
          <w:szCs w:val="22"/>
        </w:rPr>
        <w:t xml:space="preserve"> </w:t>
      </w:r>
    </w:p>
    <w:p w14:paraId="6DCF592C" w14:textId="77777777" w:rsidR="00494FB8" w:rsidRDefault="00494FB8" w:rsidP="00494FB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91"/>
        <w:gridCol w:w="7817"/>
      </w:tblGrid>
      <w:tr w:rsidR="00BA36CD" w14:paraId="5B516E3F" w14:textId="77777777" w:rsidTr="00E9472D"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D80F" w14:textId="77777777" w:rsidR="00BA36CD" w:rsidRPr="00E9472D" w:rsidRDefault="00BA36CD" w:rsidP="00A478E7">
            <w:pPr>
              <w:pStyle w:val="Heading2"/>
              <w:ind w:left="0" w:firstLine="0"/>
              <w:rPr>
                <w:b w:val="0"/>
                <w:sz w:val="20"/>
                <w:szCs w:val="20"/>
              </w:rPr>
            </w:pPr>
            <w:bookmarkStart w:id="5" w:name="h.tulocfodjxa6"/>
            <w:bookmarkEnd w:id="5"/>
            <w:r w:rsidRPr="00E9472D">
              <w:rPr>
                <w:b w:val="0"/>
                <w:sz w:val="20"/>
                <w:szCs w:val="20"/>
              </w:rPr>
              <w:lastRenderedPageBreak/>
              <w:t>Adam Winter, Alec Logothetis, Scott Elisco, Ethan Guthman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7245" w14:textId="739A25AE" w:rsidR="00BA36CD" w:rsidRPr="00E9472D" w:rsidRDefault="00BA36CD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RHET105: A Day in the Life: Common Misconceptions of Student Athletes at UIUC</w:t>
            </w:r>
          </w:p>
        </w:tc>
      </w:tr>
      <w:tr w:rsidR="00BA36CD" w:rsidRPr="00E44727" w14:paraId="25D1B62F" w14:textId="77777777" w:rsidTr="00E9472D"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5508" w14:textId="77777777" w:rsidR="00BA36CD" w:rsidRPr="00E9472D" w:rsidRDefault="00BA36CD" w:rsidP="00A478E7">
            <w:pPr>
              <w:pStyle w:val="Heading2"/>
              <w:ind w:left="0" w:firstLine="0"/>
              <w:rPr>
                <w:b w:val="0"/>
                <w:sz w:val="20"/>
                <w:szCs w:val="20"/>
              </w:rPr>
            </w:pPr>
            <w:bookmarkStart w:id="6" w:name="h.2focjghoqgdh"/>
            <w:bookmarkEnd w:id="6"/>
            <w:r w:rsidRPr="00E9472D">
              <w:rPr>
                <w:b w:val="0"/>
                <w:sz w:val="20"/>
                <w:szCs w:val="20"/>
              </w:rPr>
              <w:t>John Kratz, Pat Hamilton, Alex Rasky, Matt Thompson</w:t>
            </w:r>
          </w:p>
        </w:tc>
        <w:tc>
          <w:tcPr>
            <w:tcW w:w="7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C948" w14:textId="1518ADC2" w:rsidR="00BA36CD" w:rsidRPr="00E9472D" w:rsidRDefault="00BA36CD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RHET105: When Tech Meets the Classroom: Multiple </w:t>
            </w:r>
            <w:r w:rsidR="000D28E1" w:rsidRPr="00E9472D">
              <w:rPr>
                <w:b w:val="0"/>
                <w:sz w:val="20"/>
                <w:szCs w:val="20"/>
              </w:rPr>
              <w:t>T</w:t>
            </w:r>
            <w:r w:rsidRPr="00E9472D">
              <w:rPr>
                <w:b w:val="0"/>
                <w:sz w:val="20"/>
                <w:szCs w:val="20"/>
              </w:rPr>
              <w:t xml:space="preserve">echnologies and the </w:t>
            </w:r>
            <w:r w:rsidR="000D28E1" w:rsidRPr="00E9472D">
              <w:rPr>
                <w:b w:val="0"/>
                <w:sz w:val="20"/>
                <w:szCs w:val="20"/>
              </w:rPr>
              <w:t>D</w:t>
            </w:r>
            <w:r w:rsidRPr="00E9472D">
              <w:rPr>
                <w:b w:val="0"/>
                <w:sz w:val="20"/>
                <w:szCs w:val="20"/>
              </w:rPr>
              <w:t xml:space="preserve">evelopment of a Rhet 105 </w:t>
            </w:r>
            <w:r w:rsidR="000D28E1" w:rsidRPr="00E9472D">
              <w:rPr>
                <w:b w:val="0"/>
                <w:sz w:val="20"/>
                <w:szCs w:val="20"/>
              </w:rPr>
              <w:t>L</w:t>
            </w:r>
            <w:r w:rsidRPr="00E9472D">
              <w:rPr>
                <w:b w:val="0"/>
                <w:sz w:val="20"/>
                <w:szCs w:val="20"/>
              </w:rPr>
              <w:t xml:space="preserve">earning </w:t>
            </w:r>
            <w:r w:rsidR="000D28E1" w:rsidRPr="00E9472D">
              <w:rPr>
                <w:b w:val="0"/>
                <w:sz w:val="20"/>
                <w:szCs w:val="20"/>
              </w:rPr>
              <w:t>E</w:t>
            </w:r>
            <w:r w:rsidRPr="00E9472D">
              <w:rPr>
                <w:b w:val="0"/>
                <w:sz w:val="20"/>
                <w:szCs w:val="20"/>
              </w:rPr>
              <w:t>nvironment</w:t>
            </w:r>
          </w:p>
        </w:tc>
      </w:tr>
    </w:tbl>
    <w:p w14:paraId="7946F98B" w14:textId="77777777" w:rsidR="004B2A0E" w:rsidRDefault="004B2A0E" w:rsidP="005D128F">
      <w:pPr>
        <w:pBdr>
          <w:bottom w:val="single" w:sz="12" w:space="1" w:color="808080"/>
        </w:pBdr>
        <w:ind w:left="0" w:firstLine="720"/>
        <w:jc w:val="left"/>
      </w:pPr>
    </w:p>
    <w:p w14:paraId="32E04CD9" w14:textId="77777777" w:rsidR="005D128F" w:rsidRPr="005D128F" w:rsidRDefault="001B4EB8" w:rsidP="005D128F">
      <w:pPr>
        <w:pBdr>
          <w:bottom w:val="single" w:sz="12" w:space="1" w:color="808080"/>
        </w:pBdr>
        <w:ind w:left="0" w:firstLine="720"/>
        <w:jc w:val="left"/>
        <w:rPr>
          <w:b/>
        </w:rPr>
      </w:pPr>
      <w:r>
        <w:rPr>
          <w:b/>
        </w:rPr>
        <w:t>7:3</w:t>
      </w:r>
      <w:r w:rsidR="00AB2CE0">
        <w:rPr>
          <w:b/>
        </w:rPr>
        <w:t>0</w:t>
      </w:r>
      <w:r w:rsidR="006213ED">
        <w:rPr>
          <w:b/>
        </w:rPr>
        <w:t>-</w:t>
      </w:r>
      <w:r w:rsidR="00CA1D9B">
        <w:rPr>
          <w:b/>
        </w:rPr>
        <w:t>7:</w:t>
      </w:r>
      <w:r w:rsidR="004B2A0E">
        <w:rPr>
          <w:b/>
        </w:rPr>
        <w:t>5</w:t>
      </w:r>
      <w:r w:rsidR="00AB2CE0">
        <w:rPr>
          <w:b/>
        </w:rPr>
        <w:t>5</w:t>
      </w:r>
      <w:r w:rsidR="00A979B7" w:rsidRPr="005D128F">
        <w:rPr>
          <w:b/>
          <w:sz w:val="22"/>
          <w:szCs w:val="22"/>
        </w:rPr>
        <w:t xml:space="preserve"> </w:t>
      </w:r>
      <w:r w:rsidR="004B2A0E">
        <w:rPr>
          <w:b/>
          <w:i/>
          <w:sz w:val="22"/>
          <w:szCs w:val="22"/>
        </w:rPr>
        <w:t xml:space="preserve">Panel </w:t>
      </w:r>
      <w:r w:rsidR="00D8151A">
        <w:rPr>
          <w:b/>
          <w:i/>
          <w:sz w:val="22"/>
          <w:szCs w:val="22"/>
        </w:rPr>
        <w:t>8</w:t>
      </w:r>
      <w:r w:rsidR="00A979B7" w:rsidRPr="006213ED">
        <w:rPr>
          <w:b/>
          <w:i/>
          <w:sz w:val="22"/>
          <w:szCs w:val="22"/>
        </w:rPr>
        <w:t xml:space="preserve"> </w:t>
      </w:r>
    </w:p>
    <w:p w14:paraId="61F0E457" w14:textId="77777777" w:rsidR="00494FB8" w:rsidRDefault="00494FB8" w:rsidP="00494FB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92"/>
        <w:gridCol w:w="7816"/>
      </w:tblGrid>
      <w:tr w:rsidR="00A77B3E" w14:paraId="58A7249C" w14:textId="77777777" w:rsidTr="005D128F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D0B1" w14:textId="77777777" w:rsidR="00A77B3E" w:rsidRPr="00E9472D" w:rsidRDefault="00D92394" w:rsidP="00AE36D6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Megan Scharlau</w:t>
            </w:r>
            <w:r w:rsidR="005C4A67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1681" w14:textId="77777777" w:rsidR="00A77B3E" w:rsidRPr="00E9472D" w:rsidRDefault="00D92394" w:rsidP="00AE36D6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EALC365:</w:t>
            </w:r>
            <w:r w:rsidR="00A21902" w:rsidRPr="00E9472D">
              <w:rPr>
                <w:b w:val="0"/>
                <w:sz w:val="20"/>
                <w:szCs w:val="20"/>
              </w:rPr>
              <w:t xml:space="preserve"> Impact of the Korean Entertainment Industry on the University Life of Korean-Heritage Students</w:t>
            </w:r>
          </w:p>
        </w:tc>
      </w:tr>
      <w:tr w:rsidR="00A77B3E" w14:paraId="1087E538" w14:textId="77777777" w:rsidTr="005D128F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5508" w14:textId="77777777" w:rsidR="00A77B3E" w:rsidRPr="00E9472D" w:rsidRDefault="00D92394" w:rsidP="00AE36D6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James Haas</w:t>
            </w:r>
            <w:r w:rsidR="005C4A67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DE03" w14:textId="77777777" w:rsidR="00A77B3E" w:rsidRPr="00E9472D" w:rsidRDefault="00D92394" w:rsidP="00AE36D6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GWS467:</w:t>
            </w:r>
            <w:r w:rsidR="00A21902" w:rsidRPr="00E9472D">
              <w:rPr>
                <w:b w:val="0"/>
                <w:sz w:val="20"/>
                <w:szCs w:val="20"/>
              </w:rPr>
              <w:t xml:space="preserve"> LGBTQ Inclusion in Sexual Health Programming at UIUC</w:t>
            </w:r>
          </w:p>
        </w:tc>
      </w:tr>
      <w:tr w:rsidR="003A0149" w14:paraId="653B9524" w14:textId="77777777" w:rsidTr="005D128F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5DCD" w14:textId="77777777" w:rsidR="003A0149" w:rsidRPr="00E9472D" w:rsidRDefault="00D92394" w:rsidP="00AE36D6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Dana Ahern</w:t>
            </w:r>
            <w:r w:rsidR="005C4A67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4DC0" w14:textId="6ECEB1FB" w:rsidR="003A0149" w:rsidRPr="00E9472D" w:rsidRDefault="00D92394" w:rsidP="00494FB8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GWS467:</w:t>
            </w:r>
            <w:r w:rsidR="00A21902" w:rsidRPr="00E9472D">
              <w:rPr>
                <w:b w:val="0"/>
                <w:sz w:val="20"/>
                <w:szCs w:val="20"/>
              </w:rPr>
              <w:t xml:space="preserve"> The University of Illinois’ LGBT Community – A Look at Organizations</w:t>
            </w:r>
          </w:p>
        </w:tc>
      </w:tr>
      <w:tr w:rsidR="00DD4DD1" w14:paraId="204BC539" w14:textId="77777777" w:rsidTr="005D128F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707A" w14:textId="77777777" w:rsidR="00DD4DD1" w:rsidRPr="00E9472D" w:rsidRDefault="00DD4DD1" w:rsidP="0088318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Maggie O’Connor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8CF76" w14:textId="6F1AB386" w:rsidR="00DD4DD1" w:rsidRPr="00E9472D" w:rsidRDefault="00DD4DD1" w:rsidP="0088318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ENGL199: Wheelchair </w:t>
            </w:r>
            <w:r w:rsidR="000D28E1" w:rsidRPr="00E9472D">
              <w:rPr>
                <w:b w:val="0"/>
                <w:sz w:val="20"/>
                <w:szCs w:val="20"/>
              </w:rPr>
              <w:t>R</w:t>
            </w:r>
            <w:r w:rsidRPr="00E9472D">
              <w:rPr>
                <w:b w:val="0"/>
                <w:sz w:val="20"/>
                <w:szCs w:val="20"/>
              </w:rPr>
              <w:t xml:space="preserve">ide to </w:t>
            </w:r>
            <w:r w:rsidR="000D28E1" w:rsidRPr="00E9472D">
              <w:rPr>
                <w:b w:val="0"/>
                <w:sz w:val="20"/>
                <w:szCs w:val="20"/>
              </w:rPr>
              <w:t>T</w:t>
            </w:r>
            <w:r w:rsidRPr="00E9472D">
              <w:rPr>
                <w:b w:val="0"/>
                <w:sz w:val="20"/>
                <w:szCs w:val="20"/>
              </w:rPr>
              <w:t xml:space="preserve">rue Panhellenic Pride: </w:t>
            </w:r>
            <w:r w:rsidR="000D28E1" w:rsidRPr="00E9472D">
              <w:rPr>
                <w:b w:val="0"/>
                <w:sz w:val="20"/>
                <w:szCs w:val="20"/>
              </w:rPr>
              <w:t>R</w:t>
            </w:r>
            <w:r w:rsidRPr="00E9472D">
              <w:rPr>
                <w:b w:val="0"/>
                <w:sz w:val="20"/>
                <w:szCs w:val="20"/>
              </w:rPr>
              <w:t xml:space="preserve">amps, </w:t>
            </w:r>
            <w:r w:rsidR="000D28E1" w:rsidRPr="00E9472D">
              <w:rPr>
                <w:b w:val="0"/>
                <w:sz w:val="20"/>
                <w:szCs w:val="20"/>
              </w:rPr>
              <w:t>R</w:t>
            </w:r>
            <w:r w:rsidRPr="00E9472D">
              <w:rPr>
                <w:b w:val="0"/>
                <w:sz w:val="20"/>
                <w:szCs w:val="20"/>
              </w:rPr>
              <w:t xml:space="preserve">ecruitment, and </w:t>
            </w:r>
            <w:r w:rsidR="000D28E1" w:rsidRPr="00E9472D">
              <w:rPr>
                <w:b w:val="0"/>
                <w:sz w:val="20"/>
                <w:szCs w:val="20"/>
              </w:rPr>
              <w:t>R</w:t>
            </w:r>
            <w:r w:rsidRPr="00E9472D">
              <w:rPr>
                <w:b w:val="0"/>
                <w:sz w:val="20"/>
                <w:szCs w:val="20"/>
              </w:rPr>
              <w:t xml:space="preserve">eaching </w:t>
            </w:r>
            <w:r w:rsidR="000D28E1" w:rsidRPr="00E9472D">
              <w:rPr>
                <w:b w:val="0"/>
                <w:sz w:val="20"/>
                <w:szCs w:val="20"/>
              </w:rPr>
              <w:t>F</w:t>
            </w:r>
            <w:r w:rsidRPr="00E9472D">
              <w:rPr>
                <w:b w:val="0"/>
                <w:sz w:val="20"/>
                <w:szCs w:val="20"/>
              </w:rPr>
              <w:t xml:space="preserve">ull </w:t>
            </w:r>
            <w:r w:rsidR="000D28E1" w:rsidRPr="00E9472D">
              <w:rPr>
                <w:b w:val="0"/>
                <w:sz w:val="20"/>
                <w:szCs w:val="20"/>
              </w:rPr>
              <w:t>A</w:t>
            </w:r>
            <w:r w:rsidRPr="00E9472D">
              <w:rPr>
                <w:b w:val="0"/>
                <w:sz w:val="20"/>
                <w:szCs w:val="20"/>
              </w:rPr>
              <w:t xml:space="preserve">ccessibility to </w:t>
            </w:r>
            <w:r w:rsidR="000D28E1" w:rsidRPr="00E9472D">
              <w:rPr>
                <w:b w:val="0"/>
                <w:sz w:val="20"/>
                <w:szCs w:val="20"/>
              </w:rPr>
              <w:t>S</w:t>
            </w:r>
            <w:r w:rsidRPr="00E9472D">
              <w:rPr>
                <w:b w:val="0"/>
                <w:sz w:val="20"/>
                <w:szCs w:val="20"/>
              </w:rPr>
              <w:t>ororities</w:t>
            </w:r>
          </w:p>
        </w:tc>
      </w:tr>
    </w:tbl>
    <w:p w14:paraId="64D91719" w14:textId="77777777" w:rsidR="004B2A0E" w:rsidRDefault="004B2A0E" w:rsidP="004B2A0E">
      <w:pPr>
        <w:pBdr>
          <w:bottom w:val="single" w:sz="12" w:space="1" w:color="808080"/>
        </w:pBdr>
        <w:ind w:left="0" w:firstLine="720"/>
        <w:jc w:val="left"/>
        <w:rPr>
          <w:b/>
        </w:rPr>
      </w:pPr>
      <w:bookmarkStart w:id="7" w:name="h.uwh916n4g25h"/>
      <w:bookmarkEnd w:id="7"/>
    </w:p>
    <w:p w14:paraId="775817E2" w14:textId="77777777" w:rsidR="004B2A0E" w:rsidRPr="005D128F" w:rsidRDefault="00AB2CE0" w:rsidP="004B2A0E">
      <w:pPr>
        <w:pBdr>
          <w:bottom w:val="single" w:sz="12" w:space="1" w:color="808080"/>
        </w:pBdr>
        <w:ind w:left="0" w:firstLine="720"/>
        <w:jc w:val="left"/>
        <w:rPr>
          <w:b/>
        </w:rPr>
      </w:pPr>
      <w:r>
        <w:rPr>
          <w:b/>
        </w:rPr>
        <w:t>8:00-8:25</w:t>
      </w:r>
      <w:r w:rsidR="004B2A0E" w:rsidRPr="005D128F">
        <w:rPr>
          <w:b/>
          <w:sz w:val="22"/>
          <w:szCs w:val="22"/>
        </w:rPr>
        <w:t xml:space="preserve"> </w:t>
      </w:r>
      <w:r w:rsidR="00D92394" w:rsidRPr="00A6012C">
        <w:rPr>
          <w:b/>
          <w:i/>
          <w:sz w:val="22"/>
          <w:szCs w:val="22"/>
        </w:rPr>
        <w:t>Panel</w:t>
      </w:r>
      <w:r w:rsidR="00D8151A" w:rsidRPr="00A6012C">
        <w:rPr>
          <w:b/>
          <w:i/>
          <w:sz w:val="22"/>
          <w:szCs w:val="22"/>
        </w:rPr>
        <w:t xml:space="preserve"> 9 (Multimedia)</w:t>
      </w:r>
      <w:r w:rsidR="00D92394" w:rsidRPr="00A6012C">
        <w:rPr>
          <w:b/>
          <w:i/>
          <w:sz w:val="22"/>
          <w:szCs w:val="22"/>
        </w:rPr>
        <w:t xml:space="preserve"> </w:t>
      </w:r>
      <w:r w:rsidR="004B2A0E" w:rsidRPr="006213ED">
        <w:rPr>
          <w:b/>
          <w:i/>
          <w:sz w:val="22"/>
          <w:szCs w:val="22"/>
        </w:rPr>
        <w:t xml:space="preserve"> </w:t>
      </w:r>
    </w:p>
    <w:p w14:paraId="09993855" w14:textId="77777777" w:rsidR="004B2A0E" w:rsidRDefault="004B2A0E" w:rsidP="004B2A0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92"/>
        <w:gridCol w:w="7816"/>
      </w:tblGrid>
      <w:tr w:rsidR="004B2A0E" w14:paraId="4FE70B45" w14:textId="77777777" w:rsidTr="00243950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D8D6" w14:textId="77777777" w:rsidR="004B2A0E" w:rsidRPr="00E9472D" w:rsidRDefault="00C1396D" w:rsidP="00AE36D6">
            <w:pPr>
              <w:pStyle w:val="Heading2"/>
              <w:rPr>
                <w:b w:val="0"/>
                <w:color w:val="FF000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Shanita Cadney</w:t>
            </w:r>
            <w:r w:rsidR="005C4A67" w:rsidRPr="00E9472D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8048" w14:textId="7019ECD4" w:rsidR="004B2A0E" w:rsidRPr="00E9472D" w:rsidRDefault="00C1396D" w:rsidP="0024395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ANTH471:</w:t>
            </w:r>
            <w:r w:rsidR="00C2113D" w:rsidRPr="00E9472D">
              <w:rPr>
                <w:b w:val="0"/>
                <w:sz w:val="20"/>
                <w:szCs w:val="20"/>
              </w:rPr>
              <w:t xml:space="preserve"> Student </w:t>
            </w:r>
            <w:r w:rsidR="000D28E1" w:rsidRPr="00E9472D">
              <w:rPr>
                <w:b w:val="0"/>
                <w:sz w:val="20"/>
                <w:szCs w:val="20"/>
              </w:rPr>
              <w:t>W</w:t>
            </w:r>
            <w:r w:rsidR="00C2113D" w:rsidRPr="00E9472D">
              <w:rPr>
                <w:b w:val="0"/>
                <w:sz w:val="20"/>
                <w:szCs w:val="20"/>
              </w:rPr>
              <w:t>orkers</w:t>
            </w:r>
            <w:r w:rsidR="000D28E1" w:rsidRPr="00E9472D">
              <w:rPr>
                <w:b w:val="0"/>
                <w:sz w:val="20"/>
                <w:szCs w:val="20"/>
              </w:rPr>
              <w:t>’</w:t>
            </w:r>
            <w:r w:rsidR="00C2113D" w:rsidRPr="00E9472D">
              <w:rPr>
                <w:b w:val="0"/>
                <w:sz w:val="20"/>
                <w:szCs w:val="20"/>
              </w:rPr>
              <w:t xml:space="preserve"> </w:t>
            </w:r>
            <w:r w:rsidR="000D28E1" w:rsidRPr="00E9472D">
              <w:rPr>
                <w:b w:val="0"/>
                <w:sz w:val="20"/>
                <w:szCs w:val="20"/>
              </w:rPr>
              <w:t>R</w:t>
            </w:r>
            <w:r w:rsidR="00C2113D" w:rsidRPr="00E9472D">
              <w:rPr>
                <w:b w:val="0"/>
                <w:sz w:val="20"/>
                <w:szCs w:val="20"/>
              </w:rPr>
              <w:t xml:space="preserve">elationships within </w:t>
            </w:r>
            <w:r w:rsidR="000D28E1" w:rsidRPr="00E9472D">
              <w:rPr>
                <w:b w:val="0"/>
                <w:sz w:val="20"/>
                <w:szCs w:val="20"/>
              </w:rPr>
              <w:t>U</w:t>
            </w:r>
            <w:r w:rsidR="00C2113D" w:rsidRPr="00E9472D">
              <w:rPr>
                <w:b w:val="0"/>
                <w:sz w:val="20"/>
                <w:szCs w:val="20"/>
              </w:rPr>
              <w:t xml:space="preserve">niversity </w:t>
            </w:r>
            <w:r w:rsidR="000D28E1" w:rsidRPr="00E9472D">
              <w:rPr>
                <w:b w:val="0"/>
                <w:sz w:val="20"/>
                <w:szCs w:val="20"/>
              </w:rPr>
              <w:t>D</w:t>
            </w:r>
            <w:r w:rsidR="00C2113D" w:rsidRPr="00E9472D">
              <w:rPr>
                <w:b w:val="0"/>
                <w:sz w:val="20"/>
                <w:szCs w:val="20"/>
              </w:rPr>
              <w:t>ining</w:t>
            </w:r>
          </w:p>
        </w:tc>
      </w:tr>
      <w:tr w:rsidR="00BA36CD" w:rsidRPr="004A1A6C" w14:paraId="37918AFC" w14:textId="77777777" w:rsidTr="00BA36CD"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29FC" w14:textId="2D9F6F89" w:rsidR="00BA36CD" w:rsidRPr="00E9472D" w:rsidRDefault="00BA36CD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Kevin Gilmore, Victoria Hines, Ramin Zacharia </w:t>
            </w:r>
          </w:p>
        </w:tc>
        <w:tc>
          <w:tcPr>
            <w:tcW w:w="7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DC4BE" w14:textId="5886B19C" w:rsidR="00BA36CD" w:rsidRPr="00E9472D" w:rsidRDefault="00BA36CD" w:rsidP="00E945A0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KIN249: Wheelchair Sports and Fan Support on Campus</w:t>
            </w:r>
          </w:p>
        </w:tc>
      </w:tr>
    </w:tbl>
    <w:p w14:paraId="08AC5962" w14:textId="77777777" w:rsidR="00A77B3E" w:rsidRDefault="00C1396D">
      <w:pPr>
        <w:pStyle w:val="Heading2"/>
        <w:pBdr>
          <w:bottom w:val="single" w:sz="12" w:space="0" w:color="808080"/>
        </w:pBdr>
        <w:ind w:left="720" w:firstLine="0"/>
        <w:rPr>
          <w:sz w:val="22"/>
          <w:szCs w:val="22"/>
        </w:rPr>
      </w:pPr>
      <w:r>
        <w:rPr>
          <w:sz w:val="22"/>
          <w:szCs w:val="22"/>
        </w:rPr>
        <w:t>8:3</w:t>
      </w:r>
      <w:r w:rsidR="009733D9">
        <w:rPr>
          <w:sz w:val="22"/>
          <w:szCs w:val="22"/>
        </w:rPr>
        <w:t>0</w:t>
      </w:r>
      <w:r w:rsidR="00A979B7">
        <w:rPr>
          <w:sz w:val="22"/>
          <w:szCs w:val="22"/>
        </w:rPr>
        <w:t xml:space="preserve"> </w:t>
      </w:r>
      <w:r w:rsidR="00494FB8" w:rsidRPr="00494FB8">
        <w:rPr>
          <w:i/>
          <w:sz w:val="22"/>
          <w:szCs w:val="22"/>
        </w:rPr>
        <w:t xml:space="preserve">EUI </w:t>
      </w:r>
      <w:r w:rsidR="00A979B7" w:rsidRPr="00494FB8">
        <w:rPr>
          <w:i/>
          <w:sz w:val="22"/>
          <w:szCs w:val="22"/>
        </w:rPr>
        <w:t>Closing Remarks</w:t>
      </w:r>
    </w:p>
    <w:p w14:paraId="7A14996A" w14:textId="0AF86D32" w:rsidR="005160CB" w:rsidRDefault="005160CB">
      <w:pPr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781D461" w14:textId="77777777" w:rsidR="003A36A2" w:rsidRDefault="003A36A2">
      <w:pPr>
        <w:spacing w:line="276" w:lineRule="auto"/>
        <w:ind w:left="0" w:firstLine="0"/>
        <w:jc w:val="left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26"/>
        <w:gridCol w:w="4514"/>
        <w:gridCol w:w="3084"/>
      </w:tblGrid>
      <w:tr w:rsidR="004F3D37" w14:paraId="455F772E" w14:textId="77777777" w:rsidTr="00E9472D">
        <w:tc>
          <w:tcPr>
            <w:tcW w:w="6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7B76" w14:textId="77777777" w:rsidR="004F3D37" w:rsidRPr="00E9472D" w:rsidRDefault="004F3D37" w:rsidP="00E1411C">
            <w:pPr>
              <w:pStyle w:val="Heading2"/>
              <w:rPr>
                <w:sz w:val="22"/>
                <w:szCs w:val="22"/>
              </w:rPr>
            </w:pPr>
            <w:r w:rsidRPr="00E9472D">
              <w:rPr>
                <w:sz w:val="22"/>
                <w:szCs w:val="22"/>
              </w:rPr>
              <w:t xml:space="preserve">EUI </w:t>
            </w:r>
            <w:r w:rsidR="00E1411C" w:rsidRPr="00E9472D">
              <w:rPr>
                <w:sz w:val="22"/>
                <w:szCs w:val="22"/>
              </w:rPr>
              <w:t>Spring 2012</w:t>
            </w:r>
            <w:r w:rsidRPr="00E9472D">
              <w:rPr>
                <w:sz w:val="22"/>
                <w:szCs w:val="22"/>
              </w:rPr>
              <w:t xml:space="preserve"> Courses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0C65" w14:textId="77777777" w:rsidR="004F3D37" w:rsidRPr="00E9472D" w:rsidRDefault="004F3D37" w:rsidP="001A0D0B">
            <w:pPr>
              <w:pStyle w:val="Heading2"/>
              <w:rPr>
                <w:sz w:val="22"/>
                <w:szCs w:val="22"/>
              </w:rPr>
            </w:pPr>
            <w:r w:rsidRPr="00E9472D">
              <w:rPr>
                <w:sz w:val="22"/>
                <w:szCs w:val="22"/>
              </w:rPr>
              <w:t>Instructor</w:t>
            </w:r>
          </w:p>
        </w:tc>
      </w:tr>
      <w:tr w:rsidR="004F3D37" w:rsidRPr="00E945A0" w14:paraId="4398A1D8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ED42" w14:textId="3CF4D036" w:rsidR="004F3D37" w:rsidRPr="00E9472D" w:rsidRDefault="0006524E" w:rsidP="0006524E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HIST</w:t>
            </w:r>
            <w:r>
              <w:rPr>
                <w:b w:val="0"/>
                <w:sz w:val="20"/>
                <w:szCs w:val="20"/>
              </w:rPr>
              <w:t>490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FD1B" w14:textId="77777777" w:rsidR="004F3D37" w:rsidRPr="00E9472D" w:rsidRDefault="00AA01B3" w:rsidP="0008173E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History (</w:t>
            </w:r>
            <w:r w:rsidR="0092686B" w:rsidRPr="00E9472D">
              <w:rPr>
                <w:b w:val="0"/>
                <w:sz w:val="20"/>
                <w:szCs w:val="20"/>
              </w:rPr>
              <w:t>Ind</w:t>
            </w:r>
            <w:r w:rsidR="0008173E" w:rsidRPr="00E9472D">
              <w:rPr>
                <w:b w:val="0"/>
                <w:sz w:val="20"/>
                <w:szCs w:val="20"/>
              </w:rPr>
              <w:t>ependent</w:t>
            </w:r>
            <w:r w:rsidR="0092686B" w:rsidRPr="00E9472D">
              <w:rPr>
                <w:b w:val="0"/>
                <w:sz w:val="20"/>
                <w:szCs w:val="20"/>
              </w:rPr>
              <w:t xml:space="preserve"> Study</w:t>
            </w:r>
            <w:r w:rsidRPr="00E9472D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BFA9" w14:textId="77777777" w:rsidR="004F3D37" w:rsidRPr="00E9472D" w:rsidRDefault="0092686B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Leslie Reagan</w:t>
            </w:r>
          </w:p>
        </w:tc>
      </w:tr>
      <w:tr w:rsidR="00D12CF0" w:rsidRPr="00E945A0" w14:paraId="13A887CE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A13A" w14:textId="77777777" w:rsidR="00D12CF0" w:rsidRPr="00E9472D" w:rsidRDefault="0092686B" w:rsidP="00FF4C5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RHET105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0C09" w14:textId="77777777" w:rsidR="00D12CF0" w:rsidRPr="00E9472D" w:rsidRDefault="0092686B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English</w:t>
            </w:r>
            <w:r w:rsidR="0008173E" w:rsidRPr="00E9472D">
              <w:rPr>
                <w:b w:val="0"/>
                <w:sz w:val="20"/>
                <w:szCs w:val="20"/>
              </w:rPr>
              <w:t xml:space="preserve"> (Rhetoric)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6033" w14:textId="77777777" w:rsidR="00D12CF0" w:rsidRPr="00E9472D" w:rsidRDefault="0092686B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Cody Caudill</w:t>
            </w:r>
          </w:p>
        </w:tc>
      </w:tr>
      <w:tr w:rsidR="00D12CF0" w:rsidRPr="00E945A0" w14:paraId="06F26680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A64E" w14:textId="27C8EE1E" w:rsidR="00D12CF0" w:rsidRPr="00E9472D" w:rsidRDefault="00B757B5" w:rsidP="00FF4C5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INFO/</w:t>
            </w:r>
            <w:r w:rsidR="0092686B" w:rsidRPr="00E9472D">
              <w:rPr>
                <w:b w:val="0"/>
                <w:sz w:val="20"/>
                <w:szCs w:val="20"/>
              </w:rPr>
              <w:t>WRIT303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C838" w14:textId="77777777" w:rsidR="00D12CF0" w:rsidRPr="00E9472D" w:rsidRDefault="0092686B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Writing Across Media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C392" w14:textId="77777777" w:rsidR="00D12CF0" w:rsidRPr="00E9472D" w:rsidRDefault="0092686B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Amber Buck</w:t>
            </w:r>
          </w:p>
        </w:tc>
      </w:tr>
      <w:tr w:rsidR="00D12CF0" w:rsidRPr="00E945A0" w14:paraId="2BE7D3BE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E14B" w14:textId="77777777" w:rsidR="00D12CF0" w:rsidRPr="00E9472D" w:rsidRDefault="0092686B" w:rsidP="00FF4C5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ENGL199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B4D7" w14:textId="1ED7EA29" w:rsidR="00D12CF0" w:rsidRPr="00E9472D" w:rsidRDefault="0092686B" w:rsidP="00BF01F8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English</w:t>
            </w:r>
            <w:r w:rsidR="00AA01B3" w:rsidRPr="00E9472D">
              <w:rPr>
                <w:b w:val="0"/>
                <w:sz w:val="20"/>
                <w:szCs w:val="20"/>
              </w:rPr>
              <w:t>/</w:t>
            </w:r>
            <w:r w:rsidRPr="00E9472D">
              <w:rPr>
                <w:b w:val="0"/>
                <w:sz w:val="20"/>
                <w:szCs w:val="20"/>
              </w:rPr>
              <w:t>CHP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7798" w14:textId="77777777" w:rsidR="00D12CF0" w:rsidRPr="00E9472D" w:rsidRDefault="0092686B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Cathy Prendergast</w:t>
            </w:r>
          </w:p>
        </w:tc>
      </w:tr>
      <w:tr w:rsidR="00D12CF0" w:rsidRPr="00E945A0" w14:paraId="53D15DBA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EB79" w14:textId="77777777" w:rsidR="00D12CF0" w:rsidRPr="00E9472D" w:rsidRDefault="0092686B" w:rsidP="00AA01B3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KIN249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7DCA" w14:textId="15B5445D" w:rsidR="00D12CF0" w:rsidRPr="00E9472D" w:rsidRDefault="0092686B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Kinesiology</w:t>
            </w:r>
            <w:r w:rsidR="0081506D" w:rsidRPr="00E9472D">
              <w:rPr>
                <w:b w:val="0"/>
                <w:sz w:val="20"/>
                <w:szCs w:val="20"/>
              </w:rPr>
              <w:t>: Sport and Modern Society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7988" w14:textId="77777777" w:rsidR="00D12CF0" w:rsidRPr="00E9472D" w:rsidRDefault="0092686B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Caitlin Vitosky</w:t>
            </w:r>
          </w:p>
        </w:tc>
      </w:tr>
      <w:tr w:rsidR="00D12CF0" w:rsidRPr="00E945A0" w14:paraId="05DD5485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58436" w14:textId="05725C75" w:rsidR="00D12CF0" w:rsidRPr="00E9472D" w:rsidRDefault="000D3293" w:rsidP="00FF4C5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GWS 467</w:t>
            </w:r>
            <w:r w:rsidR="00BF01F8" w:rsidRPr="00E9472D">
              <w:rPr>
                <w:b w:val="0"/>
                <w:sz w:val="20"/>
                <w:szCs w:val="20"/>
              </w:rPr>
              <w:t>/HIST 396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C4B6" w14:textId="660C638C" w:rsidR="00D12CF0" w:rsidRPr="00E9472D" w:rsidRDefault="00AA01B3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Gender &amp; Women’s Studies</w:t>
            </w:r>
            <w:r w:rsidR="00BF01F8" w:rsidRPr="00E9472D">
              <w:rPr>
                <w:b w:val="0"/>
                <w:sz w:val="20"/>
                <w:szCs w:val="20"/>
              </w:rPr>
              <w:t xml:space="preserve">/History: </w:t>
            </w:r>
            <w:r w:rsidR="00CF7D4C" w:rsidRPr="00CF7D4C">
              <w:rPr>
                <w:b w:val="0"/>
                <w:sz w:val="20"/>
                <w:szCs w:val="20"/>
              </w:rPr>
              <w:t>Locating Queer</w:t>
            </w:r>
            <w:r w:rsidR="00BF01F8" w:rsidRPr="00E9472D">
              <w:rPr>
                <w:b w:val="0"/>
                <w:sz w:val="20"/>
                <w:szCs w:val="20"/>
              </w:rPr>
              <w:t xml:space="preserve"> Culture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63B1" w14:textId="77777777" w:rsidR="00D12CF0" w:rsidRPr="00E9472D" w:rsidRDefault="000D3293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Siobhan Somerville</w:t>
            </w:r>
          </w:p>
        </w:tc>
      </w:tr>
      <w:tr w:rsidR="00D12CF0" w:rsidRPr="00E945A0" w14:paraId="669A7D3F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3647" w14:textId="77777777" w:rsidR="00D12CF0" w:rsidRPr="00E9472D" w:rsidRDefault="00A35D97" w:rsidP="00FF4C5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ANTH471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F11F6" w14:textId="210A5D8D" w:rsidR="00D12CF0" w:rsidRPr="00E9472D" w:rsidRDefault="00AA01B3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Anthropology: </w:t>
            </w:r>
            <w:r w:rsidR="00A35D97" w:rsidRPr="00E9472D">
              <w:rPr>
                <w:b w:val="0"/>
                <w:sz w:val="20"/>
                <w:szCs w:val="20"/>
              </w:rPr>
              <w:t>Ethnography Through Language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11834" w14:textId="77777777" w:rsidR="00D12CF0" w:rsidRPr="00E9472D" w:rsidRDefault="00A35D97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Brenda Farnell</w:t>
            </w:r>
          </w:p>
        </w:tc>
      </w:tr>
      <w:tr w:rsidR="00D12CF0" w:rsidRPr="00E945A0" w14:paraId="3C82AEB7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CB8D" w14:textId="5ECDA12F" w:rsidR="00D12CF0" w:rsidRPr="00E9472D" w:rsidRDefault="00A35D97" w:rsidP="0081506D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EOL574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CF1E" w14:textId="786D79E9" w:rsidR="00D12CF0" w:rsidRPr="00E9472D" w:rsidRDefault="00BF01F8" w:rsidP="00BF01F8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Education Policy, Organization and Leadership: </w:t>
            </w:r>
            <w:r w:rsidR="00A35D97" w:rsidRPr="00E9472D">
              <w:rPr>
                <w:b w:val="0"/>
                <w:sz w:val="20"/>
                <w:szCs w:val="20"/>
              </w:rPr>
              <w:t>Diversity in Higher Education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8525" w14:textId="77777777" w:rsidR="00D12CF0" w:rsidRPr="00E9472D" w:rsidRDefault="00A35D97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Lorenzo Baber</w:t>
            </w:r>
          </w:p>
        </w:tc>
      </w:tr>
      <w:tr w:rsidR="00D12CF0" w:rsidRPr="00E945A0" w14:paraId="2DED1F36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66E3" w14:textId="77777777" w:rsidR="00D12CF0" w:rsidRPr="00E9472D" w:rsidRDefault="00A35D97" w:rsidP="00FF4C51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EPS199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0C73" w14:textId="3D081745" w:rsidR="00D12CF0" w:rsidRPr="00E9472D" w:rsidRDefault="0008173E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Educational Policy Studies: </w:t>
            </w:r>
            <w:r w:rsidR="00A35D97" w:rsidRPr="00E9472D">
              <w:rPr>
                <w:b w:val="0"/>
                <w:sz w:val="20"/>
                <w:szCs w:val="20"/>
              </w:rPr>
              <w:t>Ethnography in a Community Context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6686" w14:textId="77777777" w:rsidR="00D12CF0" w:rsidRPr="00E9472D" w:rsidRDefault="00A35D97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Nicole Lamers</w:t>
            </w:r>
          </w:p>
        </w:tc>
      </w:tr>
      <w:tr w:rsidR="00D12CF0" w:rsidRPr="00E945A0" w14:paraId="470BDE46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3042" w14:textId="11AD7626" w:rsidR="00D12CF0" w:rsidRPr="00E9472D" w:rsidRDefault="00A35D97" w:rsidP="00B757B5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ART191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456B" w14:textId="70C9382F" w:rsidR="00D12CF0" w:rsidRPr="00E9472D" w:rsidRDefault="00A35D97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Art and Design</w:t>
            </w:r>
            <w:r w:rsidR="0008173E" w:rsidRPr="00E9472D">
              <w:rPr>
                <w:b w:val="0"/>
                <w:sz w:val="20"/>
                <w:szCs w:val="20"/>
              </w:rPr>
              <w:t>: Ethnography of Allen Hall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F403" w14:textId="77777777" w:rsidR="00D12CF0" w:rsidRPr="00E9472D" w:rsidRDefault="00A35D97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Brad Hudson</w:t>
            </w:r>
          </w:p>
        </w:tc>
      </w:tr>
      <w:tr w:rsidR="00D12CF0" w:rsidRPr="00E945A0" w14:paraId="6152481F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AEC56" w14:textId="77777777" w:rsidR="00D12CF0" w:rsidRPr="00E9472D" w:rsidRDefault="00A35D97" w:rsidP="0008173E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 xml:space="preserve">RHET233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6EF8" w14:textId="4D794202" w:rsidR="00D12CF0" w:rsidRPr="00E9472D" w:rsidRDefault="0008173E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English: Ethnography of Allen Hall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DDC3" w14:textId="77777777" w:rsidR="00D12CF0" w:rsidRPr="00E9472D" w:rsidRDefault="00A35D97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Carol Spindel</w:t>
            </w:r>
          </w:p>
        </w:tc>
      </w:tr>
      <w:tr w:rsidR="00A35D97" w:rsidRPr="00E945A0" w14:paraId="12389686" w14:textId="77777777" w:rsidTr="00E9472D"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B5A3" w14:textId="469A3CC3" w:rsidR="00A35D97" w:rsidRPr="00E9472D" w:rsidRDefault="00A35D97" w:rsidP="00B757B5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EALC</w:t>
            </w:r>
            <w:r w:rsidR="00B757B5" w:rsidRPr="00E9472D">
              <w:rPr>
                <w:b w:val="0"/>
                <w:sz w:val="20"/>
                <w:szCs w:val="20"/>
              </w:rPr>
              <w:t xml:space="preserve">/SOC </w:t>
            </w:r>
            <w:r w:rsidRPr="00E9472D">
              <w:rPr>
                <w:b w:val="0"/>
                <w:sz w:val="20"/>
                <w:szCs w:val="20"/>
              </w:rPr>
              <w:t>365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0907" w14:textId="77777777" w:rsidR="00A35D97" w:rsidRPr="00E9472D" w:rsidRDefault="00A35D97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Contemporary Korean Society</w:t>
            </w:r>
          </w:p>
        </w:tc>
        <w:tc>
          <w:tcPr>
            <w:tcW w:w="3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3113" w14:textId="77777777" w:rsidR="00A35D97" w:rsidRPr="00E9472D" w:rsidRDefault="00A35D97" w:rsidP="001A0D0B">
            <w:pPr>
              <w:pStyle w:val="Heading2"/>
              <w:rPr>
                <w:b w:val="0"/>
                <w:sz w:val="20"/>
                <w:szCs w:val="20"/>
              </w:rPr>
            </w:pPr>
            <w:r w:rsidRPr="00E9472D">
              <w:rPr>
                <w:b w:val="0"/>
                <w:sz w:val="20"/>
                <w:szCs w:val="20"/>
              </w:rPr>
              <w:t>Erica Vogel</w:t>
            </w:r>
          </w:p>
        </w:tc>
      </w:tr>
    </w:tbl>
    <w:p w14:paraId="1FF34675" w14:textId="77777777" w:rsidR="00A77B3E" w:rsidRPr="00E945A0" w:rsidRDefault="00A77B3E">
      <w:pPr>
        <w:ind w:left="0" w:firstLine="0"/>
        <w:jc w:val="left"/>
        <w:rPr>
          <w:sz w:val="22"/>
          <w:szCs w:val="22"/>
        </w:rPr>
      </w:pPr>
    </w:p>
    <w:sectPr w:rsidR="00A77B3E" w:rsidRPr="00E945A0" w:rsidSect="00BE6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A83F" w14:textId="77777777" w:rsidR="003377F2" w:rsidRDefault="003377F2" w:rsidP="00957A79">
      <w:r>
        <w:separator/>
      </w:r>
    </w:p>
  </w:endnote>
  <w:endnote w:type="continuationSeparator" w:id="0">
    <w:p w14:paraId="1D78951C" w14:textId="77777777" w:rsidR="003377F2" w:rsidRDefault="003377F2" w:rsidP="0095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05BC1" w14:textId="77777777" w:rsidR="00957A79" w:rsidRDefault="00957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74401" w14:textId="77777777" w:rsidR="00957A79" w:rsidRDefault="00957A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A086" w14:textId="77777777" w:rsidR="00957A79" w:rsidRDefault="00957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CD6EB" w14:textId="77777777" w:rsidR="003377F2" w:rsidRDefault="003377F2" w:rsidP="00957A79">
      <w:r>
        <w:separator/>
      </w:r>
    </w:p>
  </w:footnote>
  <w:footnote w:type="continuationSeparator" w:id="0">
    <w:p w14:paraId="23C8A61F" w14:textId="77777777" w:rsidR="003377F2" w:rsidRDefault="003377F2" w:rsidP="0095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60960" w14:textId="77777777" w:rsidR="00957A79" w:rsidRDefault="00957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E45A0" w14:textId="77777777" w:rsidR="00957A79" w:rsidRDefault="00957A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693A5" w14:textId="77777777" w:rsidR="00957A79" w:rsidRDefault="00957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052"/>
    <w:rsid w:val="00002754"/>
    <w:rsid w:val="00023C71"/>
    <w:rsid w:val="00024BF7"/>
    <w:rsid w:val="0006524E"/>
    <w:rsid w:val="0008173E"/>
    <w:rsid w:val="00086E2B"/>
    <w:rsid w:val="00087D3C"/>
    <w:rsid w:val="00092C9E"/>
    <w:rsid w:val="000D28E1"/>
    <w:rsid w:val="000D3293"/>
    <w:rsid w:val="000E1D30"/>
    <w:rsid w:val="000F100F"/>
    <w:rsid w:val="000F1842"/>
    <w:rsid w:val="001912E7"/>
    <w:rsid w:val="001A0D0B"/>
    <w:rsid w:val="001B4EB8"/>
    <w:rsid w:val="001D6063"/>
    <w:rsid w:val="001D6337"/>
    <w:rsid w:val="001F3D2F"/>
    <w:rsid w:val="00227C3D"/>
    <w:rsid w:val="002514FA"/>
    <w:rsid w:val="00261C4F"/>
    <w:rsid w:val="002628AE"/>
    <w:rsid w:val="00263395"/>
    <w:rsid w:val="002976B2"/>
    <w:rsid w:val="002C5D48"/>
    <w:rsid w:val="002D4AD0"/>
    <w:rsid w:val="002E0999"/>
    <w:rsid w:val="003377F2"/>
    <w:rsid w:val="003467E5"/>
    <w:rsid w:val="00360A8C"/>
    <w:rsid w:val="003A0149"/>
    <w:rsid w:val="003A36A2"/>
    <w:rsid w:val="003B5FEA"/>
    <w:rsid w:val="00400ADA"/>
    <w:rsid w:val="00451AAD"/>
    <w:rsid w:val="00473742"/>
    <w:rsid w:val="0047754B"/>
    <w:rsid w:val="00494FB8"/>
    <w:rsid w:val="004A1A6C"/>
    <w:rsid w:val="004B2415"/>
    <w:rsid w:val="004B297C"/>
    <w:rsid w:val="004B2A0E"/>
    <w:rsid w:val="004F3D37"/>
    <w:rsid w:val="005021D7"/>
    <w:rsid w:val="00505552"/>
    <w:rsid w:val="005062A0"/>
    <w:rsid w:val="005160CB"/>
    <w:rsid w:val="00526173"/>
    <w:rsid w:val="00527943"/>
    <w:rsid w:val="00567644"/>
    <w:rsid w:val="005C4A67"/>
    <w:rsid w:val="005D128F"/>
    <w:rsid w:val="005F796E"/>
    <w:rsid w:val="006162D0"/>
    <w:rsid w:val="006213ED"/>
    <w:rsid w:val="00644404"/>
    <w:rsid w:val="00667DE9"/>
    <w:rsid w:val="00680C1C"/>
    <w:rsid w:val="006C2915"/>
    <w:rsid w:val="006C3E4E"/>
    <w:rsid w:val="00751520"/>
    <w:rsid w:val="007B07C2"/>
    <w:rsid w:val="007B3182"/>
    <w:rsid w:val="007D1516"/>
    <w:rsid w:val="007D53D5"/>
    <w:rsid w:val="007D6D2E"/>
    <w:rsid w:val="007F1CEE"/>
    <w:rsid w:val="00804E95"/>
    <w:rsid w:val="00811038"/>
    <w:rsid w:val="0081506D"/>
    <w:rsid w:val="008159D2"/>
    <w:rsid w:val="00854993"/>
    <w:rsid w:val="00874428"/>
    <w:rsid w:val="00890E7B"/>
    <w:rsid w:val="008A0092"/>
    <w:rsid w:val="008B4536"/>
    <w:rsid w:val="008D110B"/>
    <w:rsid w:val="008D7BCA"/>
    <w:rsid w:val="008E01F2"/>
    <w:rsid w:val="008F2391"/>
    <w:rsid w:val="008F3FD6"/>
    <w:rsid w:val="00903B97"/>
    <w:rsid w:val="009040E8"/>
    <w:rsid w:val="009222C5"/>
    <w:rsid w:val="00925F4D"/>
    <w:rsid w:val="0092686B"/>
    <w:rsid w:val="00953563"/>
    <w:rsid w:val="00957A79"/>
    <w:rsid w:val="009733D9"/>
    <w:rsid w:val="00980DE5"/>
    <w:rsid w:val="00985101"/>
    <w:rsid w:val="00A1338A"/>
    <w:rsid w:val="00A1755A"/>
    <w:rsid w:val="00A21902"/>
    <w:rsid w:val="00A21CD3"/>
    <w:rsid w:val="00A35D97"/>
    <w:rsid w:val="00A6012C"/>
    <w:rsid w:val="00A65F66"/>
    <w:rsid w:val="00A77B3E"/>
    <w:rsid w:val="00A809D8"/>
    <w:rsid w:val="00A95E91"/>
    <w:rsid w:val="00A979B7"/>
    <w:rsid w:val="00AA01B3"/>
    <w:rsid w:val="00AB2CE0"/>
    <w:rsid w:val="00AB31B3"/>
    <w:rsid w:val="00AE36D6"/>
    <w:rsid w:val="00AE3ED5"/>
    <w:rsid w:val="00B27285"/>
    <w:rsid w:val="00B34034"/>
    <w:rsid w:val="00B757B5"/>
    <w:rsid w:val="00B8093E"/>
    <w:rsid w:val="00BA085F"/>
    <w:rsid w:val="00BA0BA7"/>
    <w:rsid w:val="00BA36CD"/>
    <w:rsid w:val="00BD254D"/>
    <w:rsid w:val="00BE6AC8"/>
    <w:rsid w:val="00BF01F8"/>
    <w:rsid w:val="00C00E2F"/>
    <w:rsid w:val="00C1396D"/>
    <w:rsid w:val="00C2113D"/>
    <w:rsid w:val="00C23CAC"/>
    <w:rsid w:val="00C23DD4"/>
    <w:rsid w:val="00CA1D9B"/>
    <w:rsid w:val="00CF3B2F"/>
    <w:rsid w:val="00CF7D4C"/>
    <w:rsid w:val="00D12CF0"/>
    <w:rsid w:val="00D41334"/>
    <w:rsid w:val="00D81317"/>
    <w:rsid w:val="00D8151A"/>
    <w:rsid w:val="00D83994"/>
    <w:rsid w:val="00D92394"/>
    <w:rsid w:val="00DA2A8C"/>
    <w:rsid w:val="00DC0494"/>
    <w:rsid w:val="00DD3750"/>
    <w:rsid w:val="00DD4DD1"/>
    <w:rsid w:val="00DD6C47"/>
    <w:rsid w:val="00DF45C7"/>
    <w:rsid w:val="00E06E1B"/>
    <w:rsid w:val="00E1411C"/>
    <w:rsid w:val="00E44727"/>
    <w:rsid w:val="00E637E0"/>
    <w:rsid w:val="00E66141"/>
    <w:rsid w:val="00E80457"/>
    <w:rsid w:val="00E85E2F"/>
    <w:rsid w:val="00E945A0"/>
    <w:rsid w:val="00E9472D"/>
    <w:rsid w:val="00F12B81"/>
    <w:rsid w:val="00F13642"/>
    <w:rsid w:val="00F44EFF"/>
    <w:rsid w:val="00F51578"/>
    <w:rsid w:val="00F70DD5"/>
    <w:rsid w:val="00F74FBD"/>
    <w:rsid w:val="00F810EE"/>
    <w:rsid w:val="00FB5ADD"/>
    <w:rsid w:val="00FE5933"/>
    <w:rsid w:val="00FF329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93D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FB8"/>
    <w:pPr>
      <w:ind w:left="288" w:hanging="288"/>
      <w:jc w:val="center"/>
    </w:pPr>
    <w:rPr>
      <w:rFonts w:ascii="Trebuchet MS" w:eastAsia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F7B96"/>
    <w:pPr>
      <w:spacing w:before="240" w:after="240"/>
      <w:ind w:left="576" w:hanging="576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80" w:after="280"/>
      <w:ind w:left="864" w:hanging="86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0ADA"/>
    <w:rPr>
      <w:rFonts w:ascii="Trebuchet MS" w:eastAsia="Trebuchet MS" w:hAnsi="Trebuchet MS" w:cs="Trebuchet MS"/>
      <w:b/>
      <w:bCs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DC0494"/>
    <w:rPr>
      <w:i/>
      <w:iCs/>
    </w:rPr>
  </w:style>
  <w:style w:type="paragraph" w:styleId="NoSpacing">
    <w:name w:val="No Spacing"/>
    <w:uiPriority w:val="1"/>
    <w:qFormat/>
    <w:rsid w:val="008159D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B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CE0"/>
    <w:rPr>
      <w:rFonts w:ascii="Tahoma" w:eastAsia="Trebuchet MS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E945A0"/>
    <w:rPr>
      <w:rFonts w:ascii="Trebuchet MS" w:eastAsia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57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A79"/>
    <w:rPr>
      <w:rFonts w:ascii="Trebuchet MS" w:eastAsia="Trebuchet MS" w:hAnsi="Trebuchet MS" w:cs="Trebuchet MS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57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7A79"/>
    <w:rPr>
      <w:rFonts w:ascii="Trebuchet MS" w:eastAsia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FB8"/>
    <w:pPr>
      <w:ind w:left="288" w:hanging="288"/>
      <w:jc w:val="center"/>
    </w:pPr>
    <w:rPr>
      <w:rFonts w:ascii="Trebuchet MS" w:eastAsia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F7B96"/>
    <w:pPr>
      <w:spacing w:before="240" w:after="240"/>
      <w:ind w:left="576" w:hanging="576"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F7B96"/>
    <w:pPr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80" w:after="280"/>
      <w:ind w:left="864" w:hanging="86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0ADA"/>
    <w:rPr>
      <w:rFonts w:ascii="Trebuchet MS" w:eastAsia="Trebuchet MS" w:hAnsi="Trebuchet MS" w:cs="Trebuchet MS"/>
      <w:b/>
      <w:bCs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DC0494"/>
    <w:rPr>
      <w:i/>
      <w:iCs/>
    </w:rPr>
  </w:style>
  <w:style w:type="paragraph" w:styleId="NoSpacing">
    <w:name w:val="No Spacing"/>
    <w:uiPriority w:val="1"/>
    <w:qFormat/>
    <w:rsid w:val="008159D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B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CE0"/>
    <w:rPr>
      <w:rFonts w:ascii="Tahoma" w:eastAsia="Trebuchet MS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E945A0"/>
    <w:rPr>
      <w:rFonts w:ascii="Trebuchet MS" w:eastAsia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957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A79"/>
    <w:rPr>
      <w:rFonts w:ascii="Trebuchet MS" w:eastAsia="Trebuchet MS" w:hAnsi="Trebuchet MS" w:cs="Trebuchet MS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57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7A79"/>
    <w:rPr>
      <w:rFonts w:ascii="Trebuchet MS" w:eastAsia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eui-user</cp:lastModifiedBy>
  <cp:revision>2</cp:revision>
  <cp:lastPrinted>2012-04-29T16:44:00Z</cp:lastPrinted>
  <dcterms:created xsi:type="dcterms:W3CDTF">2012-04-30T21:54:00Z</dcterms:created>
  <dcterms:modified xsi:type="dcterms:W3CDTF">2012-04-30T21:54:00Z</dcterms:modified>
</cp:coreProperties>
</file>